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0E763" w14:textId="631DA9B1" w:rsidR="00791BF5" w:rsidRDefault="00791BF5" w:rsidP="00791BF5">
      <w:r>
        <w:t>((Musterbrief an Einwohner der Gemeinde))</w:t>
      </w:r>
    </w:p>
    <w:p w14:paraId="57C2D730" w14:textId="1A99E8A6" w:rsidR="00D72F16" w:rsidRPr="000A74F5" w:rsidRDefault="00955E9A">
      <w:r>
        <w:rPr>
          <w:highlight w:val="yellow"/>
        </w:rPr>
        <w:t>((</w:t>
      </w:r>
      <w:r w:rsidR="00D513EA" w:rsidRPr="00D513EA">
        <w:rPr>
          <w:highlight w:val="yellow"/>
        </w:rPr>
        <w:t>Gelb markiert:</w:t>
      </w:r>
      <w:r w:rsidR="00D513EA">
        <w:t xml:space="preserve"> pro Gemeinde individuell erfassen</w:t>
      </w:r>
      <w:r>
        <w:t>))</w:t>
      </w:r>
    </w:p>
    <w:p w14:paraId="0403D9C0" w14:textId="77777777" w:rsidR="00791BF5" w:rsidRDefault="00791BF5"/>
    <w:p w14:paraId="22C54430" w14:textId="77777777" w:rsidR="00791BF5" w:rsidRPr="000A74F5" w:rsidRDefault="00791BF5"/>
    <w:tbl>
      <w:tblPr>
        <w:tblW w:w="46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5"/>
        <w:gridCol w:w="2269"/>
      </w:tblGrid>
      <w:tr w:rsidR="009D292B" w:rsidRPr="000A74F5" w14:paraId="581C7C84" w14:textId="77777777" w:rsidTr="00D72F16">
        <w:trPr>
          <w:cantSplit/>
          <w:trHeight w:val="2268"/>
        </w:trPr>
        <w:tc>
          <w:tcPr>
            <w:tcW w:w="3518" w:type="pct"/>
            <w:tcBorders>
              <w:top w:val="nil"/>
              <w:left w:val="nil"/>
              <w:bottom w:val="nil"/>
              <w:right w:val="nil"/>
            </w:tcBorders>
            <w:tcMar>
              <w:right w:w="851" w:type="dxa"/>
            </w:tcMar>
          </w:tcPr>
          <w:p w14:paraId="16667012" w14:textId="77777777" w:rsidR="000A74F5" w:rsidRDefault="000A74F5" w:rsidP="00D01CE4">
            <w:pPr>
              <w:pStyle w:val="zOawRecipient"/>
              <w:rPr>
                <w:lang w:val="de-CH"/>
              </w:rPr>
            </w:pPr>
            <w:bookmarkStart w:id="0" w:name="RecipientFormattedFullAddress" w:colFirst="0" w:colLast="0"/>
            <w:r>
              <w:rPr>
                <w:lang w:val="de-CH"/>
              </w:rPr>
              <w:t xml:space="preserve">An die </w:t>
            </w:r>
          </w:p>
          <w:p w14:paraId="72E61137" w14:textId="77777777" w:rsidR="00D72F16" w:rsidRDefault="000A74F5" w:rsidP="00D01CE4">
            <w:pPr>
              <w:pStyle w:val="zOawRecipient"/>
              <w:rPr>
                <w:lang w:val="de-CH"/>
              </w:rPr>
            </w:pPr>
            <w:r>
              <w:rPr>
                <w:lang w:val="de-CH"/>
              </w:rPr>
              <w:t>Einwohnerinnen und Einwohner</w:t>
            </w:r>
          </w:p>
          <w:p w14:paraId="7F2F7166" w14:textId="735CF33C" w:rsidR="000A74F5" w:rsidRPr="000A74F5" w:rsidRDefault="000A74F5" w:rsidP="00D513EA">
            <w:pPr>
              <w:pStyle w:val="zOawRecipient"/>
              <w:rPr>
                <w:lang w:val="de-CH"/>
              </w:rPr>
            </w:pPr>
            <w:r>
              <w:rPr>
                <w:lang w:val="de-CH"/>
              </w:rPr>
              <w:t xml:space="preserve">der </w:t>
            </w:r>
            <w:r w:rsidRPr="00D513EA">
              <w:rPr>
                <w:highlight w:val="yellow"/>
                <w:lang w:val="de-CH"/>
              </w:rPr>
              <w:t xml:space="preserve">Gemeinde </w:t>
            </w:r>
            <w:r w:rsidR="00D513EA" w:rsidRPr="00D513EA">
              <w:rPr>
                <w:highlight w:val="yellow"/>
                <w:lang w:val="de-CH"/>
              </w:rPr>
              <w:t>XY</w:t>
            </w:r>
          </w:p>
        </w:tc>
        <w:tc>
          <w:tcPr>
            <w:tcW w:w="1482" w:type="pct"/>
            <w:tcBorders>
              <w:top w:val="nil"/>
              <w:left w:val="nil"/>
              <w:bottom w:val="nil"/>
              <w:right w:val="nil"/>
            </w:tcBorders>
          </w:tcPr>
          <w:p w14:paraId="5A1E5129" w14:textId="77777777" w:rsidR="009D292B" w:rsidRPr="000A74F5" w:rsidRDefault="009D292B" w:rsidP="009D292B">
            <w:pPr>
              <w:rPr>
                <w:highlight w:val="white"/>
              </w:rPr>
            </w:pPr>
          </w:p>
        </w:tc>
      </w:tr>
      <w:bookmarkEnd w:id="0"/>
    </w:tbl>
    <w:p w14:paraId="57E1C000" w14:textId="77777777" w:rsidR="006959A7" w:rsidRPr="000A74F5" w:rsidRDefault="006959A7">
      <w:pPr>
        <w:rPr>
          <w:szCs w:val="22"/>
        </w:rPr>
      </w:pPr>
    </w:p>
    <w:p w14:paraId="50848136" w14:textId="4095F48D" w:rsidR="003F6B8A" w:rsidRDefault="00D513EA" w:rsidP="003F6B8A">
      <w:r>
        <w:rPr>
          <w:highlight w:val="yellow"/>
        </w:rPr>
        <w:t>Gemeinde XY</w:t>
      </w:r>
      <w:r w:rsidR="003F6B8A" w:rsidRPr="003F6B8A">
        <w:rPr>
          <w:highlight w:val="yellow"/>
        </w:rPr>
        <w:t xml:space="preserve">, </w:t>
      </w:r>
      <w:r w:rsidRPr="00D513EA">
        <w:rPr>
          <w:highlight w:val="yellow"/>
        </w:rPr>
        <w:t>Datum</w:t>
      </w:r>
    </w:p>
    <w:p w14:paraId="411D59D6" w14:textId="77777777" w:rsidR="00CA08B4" w:rsidRPr="000A74F5" w:rsidRDefault="00CA08B4">
      <w:pPr>
        <w:rPr>
          <w:szCs w:val="22"/>
        </w:rPr>
      </w:pPr>
    </w:p>
    <w:p w14:paraId="1E0C4D19" w14:textId="77777777" w:rsidR="00D72F16" w:rsidRPr="000A74F5" w:rsidRDefault="00D72F16">
      <w:pPr>
        <w:rPr>
          <w:szCs w:val="22"/>
        </w:rPr>
      </w:pPr>
    </w:p>
    <w:p w14:paraId="58F67034" w14:textId="77777777" w:rsidR="00D72F16" w:rsidRPr="000A74F5" w:rsidRDefault="00D72F16">
      <w:pPr>
        <w:rPr>
          <w:szCs w:val="22"/>
        </w:rPr>
      </w:pPr>
    </w:p>
    <w:tbl>
      <w:tblPr>
        <w:tblW w:w="46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4"/>
      </w:tblGrid>
      <w:tr w:rsidR="00CA08B4" w:rsidRPr="000A74F5" w14:paraId="3E5D79F7" w14:textId="77777777" w:rsidTr="00BD76E8">
        <w:tc>
          <w:tcPr>
            <w:tcW w:w="4851" w:type="pct"/>
            <w:tcBorders>
              <w:top w:val="nil"/>
              <w:left w:val="nil"/>
              <w:bottom w:val="nil"/>
              <w:right w:val="nil"/>
            </w:tcBorders>
          </w:tcPr>
          <w:p w14:paraId="013B569B" w14:textId="1D7EF51C" w:rsidR="000A74F5" w:rsidRPr="00BD76E8" w:rsidRDefault="000A74F5" w:rsidP="000A74F5">
            <w:pPr>
              <w:spacing w:line="240" w:lineRule="auto"/>
              <w:rPr>
                <w:rFonts w:cs="Arial"/>
                <w:b/>
                <w:szCs w:val="21"/>
              </w:rPr>
            </w:pPr>
            <w:bookmarkStart w:id="1" w:name="Subject" w:colFirst="0" w:colLast="0"/>
            <w:r w:rsidRPr="00BD76E8">
              <w:rPr>
                <w:rFonts w:cs="Arial"/>
                <w:b/>
                <w:szCs w:val="21"/>
              </w:rPr>
              <w:t xml:space="preserve">Die </w:t>
            </w:r>
            <w:r w:rsidR="00D513EA" w:rsidRPr="00D513EA">
              <w:rPr>
                <w:rFonts w:cs="Arial"/>
                <w:b/>
                <w:szCs w:val="21"/>
                <w:highlight w:val="yellow"/>
              </w:rPr>
              <w:t>Gemeinde XY</w:t>
            </w:r>
            <w:r w:rsidRPr="00BD76E8">
              <w:rPr>
                <w:rFonts w:cs="Arial"/>
                <w:b/>
                <w:szCs w:val="21"/>
              </w:rPr>
              <w:t xml:space="preserve"> optimiert </w:t>
            </w:r>
            <w:r w:rsidR="0025342D">
              <w:rPr>
                <w:rFonts w:cs="Arial"/>
                <w:b/>
                <w:szCs w:val="21"/>
              </w:rPr>
              <w:t>die</w:t>
            </w:r>
            <w:r w:rsidRPr="00BD76E8">
              <w:rPr>
                <w:rFonts w:cs="Arial"/>
                <w:b/>
                <w:szCs w:val="21"/>
              </w:rPr>
              <w:t xml:space="preserve"> Grünabfuhr – </w:t>
            </w:r>
          </w:p>
          <w:p w14:paraId="5C76385F" w14:textId="2C2DE9AA" w:rsidR="00CA08B4" w:rsidRPr="000A74F5" w:rsidRDefault="0025342D" w:rsidP="000940D8">
            <w:pPr>
              <w:spacing w:line="240" w:lineRule="auto"/>
              <w:rPr>
                <w:szCs w:val="22"/>
              </w:rPr>
            </w:pPr>
            <w:r>
              <w:rPr>
                <w:rFonts w:cs="Arial"/>
                <w:b/>
                <w:szCs w:val="21"/>
              </w:rPr>
              <w:t xml:space="preserve">Ab 1. Januar 2017 können </w:t>
            </w:r>
            <w:r w:rsidR="000940D8">
              <w:rPr>
                <w:rFonts w:cs="Arial"/>
                <w:b/>
                <w:szCs w:val="21"/>
              </w:rPr>
              <w:t>neu</w:t>
            </w:r>
            <w:r w:rsidR="000A74F5" w:rsidRPr="00BD76E8">
              <w:rPr>
                <w:rFonts w:cs="Arial"/>
                <w:b/>
                <w:szCs w:val="21"/>
              </w:rPr>
              <w:t xml:space="preserve"> Speisereste entsorgt werden!</w:t>
            </w:r>
          </w:p>
        </w:tc>
      </w:tr>
      <w:bookmarkEnd w:id="1"/>
    </w:tbl>
    <w:p w14:paraId="231CDBCA" w14:textId="77777777" w:rsidR="00CA08B4" w:rsidRPr="000A74F5" w:rsidRDefault="00CA08B4">
      <w:pPr>
        <w:rPr>
          <w:szCs w:val="22"/>
        </w:rPr>
      </w:pPr>
    </w:p>
    <w:p w14:paraId="25288CCE" w14:textId="77777777" w:rsidR="0024274F" w:rsidRPr="000A74F5" w:rsidRDefault="0024274F">
      <w:pPr>
        <w:spacing w:line="240" w:lineRule="auto"/>
        <w:rPr>
          <w:szCs w:val="22"/>
        </w:rPr>
      </w:pPr>
    </w:p>
    <w:p w14:paraId="1FAE8C0F" w14:textId="77777777" w:rsidR="00CA08B4" w:rsidRPr="000A74F5" w:rsidRDefault="00CA08B4">
      <w:pPr>
        <w:rPr>
          <w:szCs w:val="22"/>
        </w:rPr>
        <w:sectPr w:rsidR="00CA08B4" w:rsidRPr="000A74F5" w:rsidSect="00791BF5">
          <w:footerReference w:type="default" r:id="rId11"/>
          <w:footerReference w:type="first" r:id="rId12"/>
          <w:pgSz w:w="11906" w:h="16838" w:code="9"/>
          <w:pgMar w:top="1276" w:right="1701" w:bottom="1985" w:left="1985" w:header="567" w:footer="104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</w:tblGrid>
      <w:tr w:rsidR="000A43AE" w:rsidRPr="000A74F5" w14:paraId="5E1C7047" w14:textId="77777777" w:rsidTr="00D01CE4"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063FF165" w14:textId="77777777" w:rsidR="000A43AE" w:rsidRPr="000A74F5" w:rsidRDefault="000A74F5">
            <w:bookmarkStart w:id="2" w:name="RecipientIntroduction" w:colFirst="0" w:colLast="0"/>
            <w:r w:rsidRPr="000A74F5">
              <w:lastRenderedPageBreak/>
              <w:t>Sehr geehrte Damen und Herren</w:t>
            </w:r>
          </w:p>
        </w:tc>
      </w:tr>
      <w:bookmarkEnd w:id="2"/>
    </w:tbl>
    <w:p w14:paraId="040C43AA" w14:textId="77777777" w:rsidR="004C3A73" w:rsidRPr="000A74F5" w:rsidRDefault="004C3A73">
      <w:pPr>
        <w:rPr>
          <w:szCs w:val="22"/>
        </w:rPr>
      </w:pPr>
    </w:p>
    <w:p w14:paraId="658C8B80" w14:textId="77777777" w:rsidR="000A43AE" w:rsidRPr="000A74F5" w:rsidRDefault="000A43AE">
      <w:pPr>
        <w:rPr>
          <w:szCs w:val="22"/>
        </w:rPr>
      </w:pPr>
    </w:p>
    <w:p w14:paraId="304217BB" w14:textId="71932B43" w:rsidR="00C00909" w:rsidRPr="008A6E74" w:rsidRDefault="000A74F5" w:rsidP="000A74F5">
      <w:pPr>
        <w:spacing w:line="240" w:lineRule="auto"/>
        <w:rPr>
          <w:rFonts w:cs="Arial"/>
        </w:rPr>
      </w:pPr>
      <w:r w:rsidRPr="008A6E74">
        <w:rPr>
          <w:rFonts w:cs="Arial"/>
        </w:rPr>
        <w:t xml:space="preserve">Ab 1. Januar 2017 können in </w:t>
      </w:r>
      <w:r w:rsidR="00D513EA" w:rsidRPr="00D513EA">
        <w:rPr>
          <w:rFonts w:cs="Arial"/>
          <w:highlight w:val="yellow"/>
        </w:rPr>
        <w:t>Gemeinde XY</w:t>
      </w:r>
      <w:r w:rsidRPr="008A6E74">
        <w:rPr>
          <w:rFonts w:cs="Arial"/>
        </w:rPr>
        <w:t xml:space="preserve"> Speisereste aus Haushalten zusammen mit dem restlichen Grüngut </w:t>
      </w:r>
      <w:r w:rsidR="000940D8">
        <w:rPr>
          <w:rFonts w:cs="Arial"/>
        </w:rPr>
        <w:t xml:space="preserve">(Garten- und </w:t>
      </w:r>
      <w:r w:rsidR="005C2BCD">
        <w:rPr>
          <w:rFonts w:cs="Arial"/>
        </w:rPr>
        <w:t>Küchen</w:t>
      </w:r>
      <w:r w:rsidR="000940D8">
        <w:rPr>
          <w:rFonts w:cs="Arial"/>
        </w:rPr>
        <w:t xml:space="preserve">abfälle) </w:t>
      </w:r>
      <w:r w:rsidRPr="008A6E74">
        <w:rPr>
          <w:rFonts w:cs="Arial"/>
        </w:rPr>
        <w:t xml:space="preserve">entsorgt werden. Das gesammelte </w:t>
      </w:r>
      <w:proofErr w:type="spellStart"/>
      <w:r w:rsidRPr="008A6E74">
        <w:rPr>
          <w:rFonts w:cs="Arial"/>
        </w:rPr>
        <w:t>Grüngut</w:t>
      </w:r>
      <w:proofErr w:type="spellEnd"/>
      <w:r w:rsidRPr="008A6E74">
        <w:rPr>
          <w:rFonts w:cs="Arial"/>
        </w:rPr>
        <w:t xml:space="preserve"> wird in der </w:t>
      </w:r>
      <w:r w:rsidR="00D068BF">
        <w:rPr>
          <w:rFonts w:cs="Arial"/>
        </w:rPr>
        <w:t>neu</w:t>
      </w:r>
      <w:r w:rsidR="000940D8">
        <w:rPr>
          <w:rFonts w:cs="Arial"/>
        </w:rPr>
        <w:t xml:space="preserve">en </w:t>
      </w:r>
      <w:r w:rsidR="00D068BF">
        <w:rPr>
          <w:rFonts w:cs="Arial"/>
        </w:rPr>
        <w:t>Vergärungs</w:t>
      </w:r>
      <w:r w:rsidRPr="008A6E74">
        <w:rPr>
          <w:rFonts w:cs="Arial"/>
        </w:rPr>
        <w:t xml:space="preserve">anlage der KEWU AG in </w:t>
      </w:r>
      <w:proofErr w:type="spellStart"/>
      <w:r w:rsidRPr="008A6E74">
        <w:rPr>
          <w:rFonts w:cs="Arial"/>
        </w:rPr>
        <w:t>Krauchthal</w:t>
      </w:r>
      <w:proofErr w:type="spellEnd"/>
      <w:r w:rsidRPr="008A6E74">
        <w:rPr>
          <w:rFonts w:cs="Arial"/>
        </w:rPr>
        <w:t xml:space="preserve"> </w:t>
      </w:r>
      <w:r w:rsidR="00531F44">
        <w:rPr>
          <w:rFonts w:cs="Arial"/>
        </w:rPr>
        <w:t>verwertet</w:t>
      </w:r>
      <w:r w:rsidR="00DB29B0">
        <w:rPr>
          <w:rFonts w:cs="Arial"/>
        </w:rPr>
        <w:t xml:space="preserve">. Aus dem Vergärungsprozess resultieren </w:t>
      </w:r>
      <w:proofErr w:type="spellStart"/>
      <w:r w:rsidR="00A95A89">
        <w:rPr>
          <w:rFonts w:cs="Arial"/>
        </w:rPr>
        <w:t>Biostrom</w:t>
      </w:r>
      <w:proofErr w:type="spellEnd"/>
      <w:r w:rsidR="00A95A89" w:rsidRPr="008A6E74">
        <w:rPr>
          <w:rFonts w:cs="Arial"/>
        </w:rPr>
        <w:t xml:space="preserve"> </w:t>
      </w:r>
      <w:r w:rsidRPr="008A6E74">
        <w:rPr>
          <w:rFonts w:cs="Arial"/>
        </w:rPr>
        <w:t xml:space="preserve">und </w:t>
      </w:r>
      <w:r w:rsidR="00DB29B0">
        <w:rPr>
          <w:rFonts w:cs="Arial"/>
        </w:rPr>
        <w:t xml:space="preserve">durch Weiterverarbeitung </w:t>
      </w:r>
      <w:r w:rsidRPr="008A6E74">
        <w:rPr>
          <w:rFonts w:cs="Arial"/>
        </w:rPr>
        <w:t>Ko</w:t>
      </w:r>
      <w:r w:rsidRPr="008A6E74">
        <w:rPr>
          <w:rFonts w:cs="Arial"/>
        </w:rPr>
        <w:t>m</w:t>
      </w:r>
      <w:r w:rsidRPr="008A6E74">
        <w:rPr>
          <w:rFonts w:cs="Arial"/>
        </w:rPr>
        <w:t>postprodukte</w:t>
      </w:r>
      <w:r w:rsidR="00926A0A">
        <w:rPr>
          <w:rFonts w:cs="Arial"/>
        </w:rPr>
        <w:t>.</w:t>
      </w:r>
      <w:r w:rsidR="006568EE">
        <w:rPr>
          <w:rFonts w:cs="Arial"/>
        </w:rPr>
        <w:t xml:space="preserve"> Die Energie, welche in den wertvollen Speiseresten steckt, wird </w:t>
      </w:r>
      <w:r w:rsidR="00926A0A">
        <w:rPr>
          <w:rFonts w:cs="Arial"/>
        </w:rPr>
        <w:t xml:space="preserve">so </w:t>
      </w:r>
      <w:r w:rsidR="006568EE">
        <w:rPr>
          <w:rFonts w:cs="Arial"/>
        </w:rPr>
        <w:t>z</w:t>
      </w:r>
      <w:r w:rsidR="006568EE">
        <w:rPr>
          <w:rFonts w:cs="Arial"/>
        </w:rPr>
        <w:t>u</w:t>
      </w:r>
      <w:r w:rsidR="006568EE">
        <w:rPr>
          <w:rFonts w:cs="Arial"/>
        </w:rPr>
        <w:t>rückgewonnen. Nicht nur Sie profitieren, indem bei Ihnen weniger Abfall anfällt, sondern auch die Umwelt, da aus dem Abfall ökologischer Strom und natürlicher Dünger prod</w:t>
      </w:r>
      <w:r w:rsidR="006568EE">
        <w:rPr>
          <w:rFonts w:cs="Arial"/>
        </w:rPr>
        <w:t>u</w:t>
      </w:r>
      <w:r w:rsidR="006568EE">
        <w:rPr>
          <w:rFonts w:cs="Arial"/>
        </w:rPr>
        <w:t>ziert wird.</w:t>
      </w:r>
    </w:p>
    <w:p w14:paraId="6C3ACB60" w14:textId="77777777" w:rsidR="000A74F5" w:rsidRPr="008A6E74" w:rsidRDefault="000A74F5" w:rsidP="000A74F5">
      <w:pPr>
        <w:spacing w:line="240" w:lineRule="auto"/>
        <w:rPr>
          <w:rFonts w:cs="Arial"/>
        </w:rPr>
      </w:pPr>
    </w:p>
    <w:p w14:paraId="26991471" w14:textId="77777777" w:rsidR="000A74F5" w:rsidRPr="000A74F5" w:rsidRDefault="000A74F5" w:rsidP="000A74F5">
      <w:pPr>
        <w:spacing w:line="240" w:lineRule="auto"/>
        <w:rPr>
          <w:rFonts w:cs="Arial"/>
        </w:rPr>
      </w:pPr>
      <w:r w:rsidRPr="000A74F5">
        <w:rPr>
          <w:rFonts w:cs="Arial"/>
        </w:rPr>
        <w:t>Was bedeutet das konkret für Sie?</w:t>
      </w:r>
    </w:p>
    <w:p w14:paraId="59B2028C" w14:textId="77777777" w:rsidR="000A74F5" w:rsidRPr="0046402E" w:rsidRDefault="000A74F5" w:rsidP="000A74F5">
      <w:pPr>
        <w:spacing w:line="240" w:lineRule="auto"/>
        <w:rPr>
          <w:rFonts w:cs="Arial"/>
          <w:szCs w:val="21"/>
        </w:rPr>
      </w:pPr>
    </w:p>
    <w:p w14:paraId="5EB2557E" w14:textId="03C061C9" w:rsidR="00C00909" w:rsidRDefault="00C00909" w:rsidP="000A74F5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wichtigsten Informationen finden Sie im beiliegenden Flyer </w:t>
      </w:r>
      <w:r w:rsidRPr="00C00909">
        <w:rPr>
          <w:rFonts w:ascii="Arial" w:hAnsi="Arial" w:cs="Arial"/>
          <w:b/>
          <w:sz w:val="21"/>
          <w:szCs w:val="21"/>
        </w:rPr>
        <w:t>«Speisereste in die Grünabfuhr»</w:t>
      </w:r>
      <w:r>
        <w:rPr>
          <w:rFonts w:ascii="Arial" w:hAnsi="Arial" w:cs="Arial"/>
          <w:b/>
          <w:sz w:val="21"/>
          <w:szCs w:val="21"/>
        </w:rPr>
        <w:t>.</w:t>
      </w:r>
    </w:p>
    <w:p w14:paraId="015DE1E1" w14:textId="77777777" w:rsidR="00C00909" w:rsidRPr="00C00909" w:rsidRDefault="00C00909" w:rsidP="00C00909">
      <w:pPr>
        <w:spacing w:line="240" w:lineRule="auto"/>
        <w:rPr>
          <w:rFonts w:cs="Arial"/>
          <w:szCs w:val="21"/>
        </w:rPr>
      </w:pPr>
    </w:p>
    <w:p w14:paraId="2A5D8A4D" w14:textId="77777777" w:rsidR="00D513EA" w:rsidRPr="00D513EA" w:rsidRDefault="00D513EA" w:rsidP="00D513EA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D513EA">
        <w:rPr>
          <w:rFonts w:ascii="Arial" w:hAnsi="Arial" w:cs="Arial"/>
          <w:sz w:val="21"/>
          <w:szCs w:val="21"/>
          <w:highlight w:val="yellow"/>
        </w:rPr>
        <w:t xml:space="preserve">Die Grünabfälle sind zwingend in </w:t>
      </w:r>
      <w:r w:rsidRPr="00D513EA">
        <w:rPr>
          <w:rFonts w:ascii="Arial" w:hAnsi="Arial" w:cs="Arial"/>
          <w:b/>
          <w:sz w:val="21"/>
          <w:szCs w:val="21"/>
          <w:highlight w:val="yellow"/>
        </w:rPr>
        <w:t>maschinell leerbaren</w:t>
      </w:r>
      <w:r w:rsidRPr="00D513EA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D513EA">
        <w:rPr>
          <w:rFonts w:ascii="Arial" w:hAnsi="Arial" w:cs="Arial"/>
          <w:b/>
          <w:sz w:val="21"/>
          <w:szCs w:val="21"/>
          <w:highlight w:val="yellow"/>
        </w:rPr>
        <w:t>Grüngutcontainern aus Kunststoff</w:t>
      </w:r>
      <w:r w:rsidRPr="00D513EA">
        <w:rPr>
          <w:rFonts w:ascii="Arial" w:hAnsi="Arial" w:cs="Arial"/>
          <w:sz w:val="21"/>
          <w:szCs w:val="21"/>
          <w:highlight w:val="yellow"/>
        </w:rPr>
        <w:t xml:space="preserve"> </w:t>
      </w:r>
      <w:r w:rsidRPr="00D513EA">
        <w:rPr>
          <w:rFonts w:ascii="Arial" w:hAnsi="Arial" w:cs="Arial"/>
          <w:b/>
          <w:sz w:val="21"/>
          <w:szCs w:val="21"/>
          <w:highlight w:val="yellow"/>
        </w:rPr>
        <w:t>mit mindestens 140 Litern Volumen</w:t>
      </w:r>
      <w:r w:rsidRPr="00D513EA">
        <w:rPr>
          <w:rFonts w:ascii="Arial" w:hAnsi="Arial" w:cs="Arial"/>
          <w:sz w:val="21"/>
          <w:szCs w:val="21"/>
          <w:highlight w:val="yellow"/>
        </w:rPr>
        <w:t xml:space="preserve"> bereitzustellen. </w:t>
      </w:r>
      <w:r w:rsidRPr="00D513EA">
        <w:rPr>
          <w:rFonts w:ascii="Arial" w:hAnsi="Arial" w:cs="Arial"/>
          <w:b/>
          <w:sz w:val="21"/>
          <w:szCs w:val="21"/>
          <w:highlight w:val="yellow"/>
        </w:rPr>
        <w:t>Die Gemeinde Bolligen entsorgt Grünabfälle ausschliesslich in Containern der Normgrössen 140 Liter, 240 Liter und 770/800 Liter.</w:t>
      </w:r>
      <w:r w:rsidRPr="00D513EA">
        <w:rPr>
          <w:rFonts w:ascii="Arial" w:hAnsi="Arial" w:cs="Arial"/>
          <w:sz w:val="21"/>
          <w:szCs w:val="21"/>
          <w:highlight w:val="yellow"/>
        </w:rPr>
        <w:t xml:space="preserve"> Bitte berücksichtigen Sie bei Ihrer Wahl, dass Container, deren Inhalt den Deckel überragt, nicht geleert werden.</w:t>
      </w:r>
    </w:p>
    <w:p w14:paraId="564BEAFA" w14:textId="77777777" w:rsidR="000A74F5" w:rsidRPr="002164FB" w:rsidRDefault="000A74F5" w:rsidP="002164FB">
      <w:pPr>
        <w:spacing w:line="240" w:lineRule="auto"/>
        <w:rPr>
          <w:rFonts w:cs="Arial"/>
          <w:szCs w:val="21"/>
        </w:rPr>
      </w:pPr>
    </w:p>
    <w:p w14:paraId="39826012" w14:textId="63E71CBE" w:rsidR="000A74F5" w:rsidRPr="0046402E" w:rsidRDefault="000A74F5" w:rsidP="000A74F5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6402E">
        <w:rPr>
          <w:rFonts w:ascii="Arial" w:hAnsi="Arial" w:cs="Arial"/>
          <w:sz w:val="21"/>
          <w:szCs w:val="21"/>
        </w:rPr>
        <w:t xml:space="preserve">Geben Sie Ihr Grüngut stets in den </w:t>
      </w:r>
      <w:r w:rsidRPr="00D068BF">
        <w:rPr>
          <w:rFonts w:ascii="Arial" w:hAnsi="Arial" w:cs="Arial"/>
          <w:b/>
          <w:sz w:val="21"/>
          <w:szCs w:val="21"/>
        </w:rPr>
        <w:t>dafür vorgesehenen</w:t>
      </w:r>
      <w:r w:rsidRPr="0046402E">
        <w:rPr>
          <w:rFonts w:ascii="Arial" w:hAnsi="Arial" w:cs="Arial"/>
          <w:sz w:val="21"/>
          <w:szCs w:val="21"/>
        </w:rPr>
        <w:t xml:space="preserve"> und mit einem </w:t>
      </w:r>
      <w:r w:rsidRPr="0046402E">
        <w:rPr>
          <w:rFonts w:ascii="Arial" w:hAnsi="Arial" w:cs="Arial"/>
          <w:b/>
          <w:sz w:val="21"/>
          <w:szCs w:val="21"/>
        </w:rPr>
        <w:t>entspr</w:t>
      </w:r>
      <w:r w:rsidRPr="0046402E">
        <w:rPr>
          <w:rFonts w:ascii="Arial" w:hAnsi="Arial" w:cs="Arial"/>
          <w:b/>
          <w:sz w:val="21"/>
          <w:szCs w:val="21"/>
        </w:rPr>
        <w:t>e</w:t>
      </w:r>
      <w:r w:rsidRPr="0046402E">
        <w:rPr>
          <w:rFonts w:ascii="Arial" w:hAnsi="Arial" w:cs="Arial"/>
          <w:b/>
          <w:sz w:val="21"/>
          <w:szCs w:val="21"/>
        </w:rPr>
        <w:t>chenden Aufkleber gekennzeichneten Container</w:t>
      </w:r>
      <w:r w:rsidRPr="0046402E">
        <w:rPr>
          <w:rFonts w:ascii="Arial" w:hAnsi="Arial" w:cs="Arial"/>
          <w:sz w:val="21"/>
          <w:szCs w:val="21"/>
        </w:rPr>
        <w:t xml:space="preserve">. Bitte beachten Sie, dass neben dem Container </w:t>
      </w:r>
      <w:r w:rsidR="00C00909">
        <w:rPr>
          <w:rFonts w:ascii="Arial" w:hAnsi="Arial" w:cs="Arial"/>
          <w:sz w:val="21"/>
          <w:szCs w:val="21"/>
        </w:rPr>
        <w:t>platzierte</w:t>
      </w:r>
      <w:r w:rsidRPr="0046402E">
        <w:rPr>
          <w:rFonts w:ascii="Arial" w:hAnsi="Arial" w:cs="Arial"/>
          <w:sz w:val="21"/>
          <w:szCs w:val="21"/>
        </w:rPr>
        <w:t xml:space="preserve"> Abfälle </w:t>
      </w:r>
      <w:r w:rsidR="0046402E" w:rsidRPr="0046402E">
        <w:rPr>
          <w:rFonts w:ascii="Arial" w:hAnsi="Arial" w:cs="Arial"/>
          <w:b/>
          <w:sz w:val="21"/>
          <w:szCs w:val="21"/>
        </w:rPr>
        <w:t>n</w:t>
      </w:r>
      <w:r w:rsidRPr="0046402E">
        <w:rPr>
          <w:rFonts w:ascii="Arial" w:hAnsi="Arial" w:cs="Arial"/>
          <w:b/>
          <w:sz w:val="21"/>
          <w:szCs w:val="21"/>
        </w:rPr>
        <w:t>icht</w:t>
      </w:r>
      <w:r w:rsidRPr="0046402E">
        <w:rPr>
          <w:rFonts w:ascii="Arial" w:hAnsi="Arial" w:cs="Arial"/>
          <w:sz w:val="21"/>
          <w:szCs w:val="21"/>
        </w:rPr>
        <w:t xml:space="preserve"> mitgenommen werden. </w:t>
      </w:r>
      <w:bookmarkStart w:id="3" w:name="_GoBack"/>
      <w:bookmarkEnd w:id="3"/>
      <w:r w:rsidR="0046402E" w:rsidRPr="00955E9A">
        <w:rPr>
          <w:rFonts w:ascii="Arial" w:hAnsi="Arial" w:cs="Arial"/>
          <w:b/>
          <w:sz w:val="21"/>
          <w:szCs w:val="21"/>
          <w:highlight w:val="yellow"/>
        </w:rPr>
        <w:t>A</w:t>
      </w:r>
      <w:r w:rsidRPr="00955E9A">
        <w:rPr>
          <w:rFonts w:ascii="Arial" w:hAnsi="Arial" w:cs="Arial"/>
          <w:b/>
          <w:sz w:val="21"/>
          <w:szCs w:val="21"/>
          <w:highlight w:val="yellow"/>
        </w:rPr>
        <w:t>ufkleber für Grü</w:t>
      </w:r>
      <w:r w:rsidRPr="00955E9A">
        <w:rPr>
          <w:rFonts w:ascii="Arial" w:hAnsi="Arial" w:cs="Arial"/>
          <w:b/>
          <w:sz w:val="21"/>
          <w:szCs w:val="21"/>
          <w:highlight w:val="yellow"/>
        </w:rPr>
        <w:t>n</w:t>
      </w:r>
      <w:r w:rsidR="00C00909" w:rsidRPr="00955E9A">
        <w:rPr>
          <w:rFonts w:ascii="Arial" w:hAnsi="Arial" w:cs="Arial"/>
          <w:b/>
          <w:sz w:val="21"/>
          <w:szCs w:val="21"/>
          <w:highlight w:val="yellow"/>
        </w:rPr>
        <w:t>gut</w:t>
      </w:r>
      <w:r w:rsidRPr="00955E9A">
        <w:rPr>
          <w:rFonts w:ascii="Arial" w:hAnsi="Arial" w:cs="Arial"/>
          <w:b/>
          <w:sz w:val="21"/>
          <w:szCs w:val="21"/>
          <w:highlight w:val="yellow"/>
        </w:rPr>
        <w:t>container können Sie gratis auf der Bauverwaltung beziehen</w:t>
      </w:r>
      <w:r w:rsidRPr="00955E9A">
        <w:rPr>
          <w:rFonts w:ascii="Arial" w:hAnsi="Arial" w:cs="Arial"/>
          <w:sz w:val="21"/>
          <w:szCs w:val="21"/>
          <w:highlight w:val="yellow"/>
        </w:rPr>
        <w:t>.</w:t>
      </w:r>
    </w:p>
    <w:p w14:paraId="59AC77EA" w14:textId="77777777" w:rsidR="000A74F5" w:rsidRDefault="000A74F5" w:rsidP="000A74F5">
      <w:pPr>
        <w:pStyle w:val="Listenabsatz"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14:paraId="10C68662" w14:textId="77777777" w:rsidR="006C3198" w:rsidRDefault="00AE3A3E" w:rsidP="00F60004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Wegen gesetzlicher Vorschriften ist es </w:t>
      </w:r>
      <w:r w:rsidRPr="00F60004">
        <w:rPr>
          <w:rFonts w:ascii="Arial" w:hAnsi="Arial" w:cs="Arial"/>
          <w:b/>
          <w:sz w:val="21"/>
          <w:szCs w:val="21"/>
        </w:rPr>
        <w:t>Gastronomiebetrieben nicht erlaubt, Speiseabfälle mit der Grünabfuhr zu entsorgen.</w:t>
      </w:r>
    </w:p>
    <w:p w14:paraId="488142FE" w14:textId="41A5AE1D" w:rsidR="00926A0A" w:rsidRPr="00427626" w:rsidRDefault="00926A0A" w:rsidP="00427626">
      <w:pPr>
        <w:spacing w:line="240" w:lineRule="auto"/>
        <w:rPr>
          <w:rFonts w:cs="Arial"/>
          <w:szCs w:val="21"/>
        </w:rPr>
      </w:pPr>
    </w:p>
    <w:p w14:paraId="4913C86C" w14:textId="615F64AB" w:rsidR="00C00909" w:rsidRPr="00955E9A" w:rsidRDefault="002164FB" w:rsidP="00C00909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955E9A">
        <w:rPr>
          <w:rFonts w:ascii="Arial" w:hAnsi="Arial" w:cs="Arial"/>
          <w:sz w:val="21"/>
          <w:szCs w:val="21"/>
          <w:highlight w:val="yellow"/>
        </w:rPr>
        <w:t xml:space="preserve">Gerne </w:t>
      </w:r>
      <w:r w:rsidR="004566A1" w:rsidRPr="00955E9A">
        <w:rPr>
          <w:rFonts w:ascii="Arial" w:hAnsi="Arial" w:cs="Arial"/>
          <w:sz w:val="21"/>
          <w:szCs w:val="21"/>
          <w:highlight w:val="yellow"/>
        </w:rPr>
        <w:t>können Sie</w:t>
      </w:r>
      <w:r w:rsidRPr="00955E9A">
        <w:rPr>
          <w:rFonts w:ascii="Arial" w:hAnsi="Arial" w:cs="Arial"/>
          <w:sz w:val="21"/>
          <w:szCs w:val="21"/>
          <w:highlight w:val="yellow"/>
        </w:rPr>
        <w:t xml:space="preserve"> Ihren </w:t>
      </w:r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>Grüngutcontainer</w:t>
      </w:r>
      <w:r w:rsidR="004566A1" w:rsidRPr="00955E9A">
        <w:rPr>
          <w:rFonts w:ascii="Arial" w:hAnsi="Arial" w:cs="Arial"/>
          <w:sz w:val="21"/>
          <w:szCs w:val="21"/>
          <w:highlight w:val="yellow"/>
        </w:rPr>
        <w:t xml:space="preserve"> im Rahmen einer </w:t>
      </w:r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>Sammelbestellung</w:t>
      </w:r>
      <w:r w:rsidRPr="00955E9A">
        <w:rPr>
          <w:rFonts w:ascii="Arial" w:hAnsi="Arial" w:cs="Arial"/>
          <w:sz w:val="21"/>
          <w:szCs w:val="21"/>
          <w:highlight w:val="yellow"/>
        </w:rPr>
        <w:t xml:space="preserve"> erwerben</w:t>
      </w:r>
      <w:proofErr w:type="gramStart"/>
      <w:r w:rsidR="004566A1" w:rsidRPr="00955E9A">
        <w:rPr>
          <w:rFonts w:ascii="Arial" w:hAnsi="Arial" w:cs="Arial"/>
          <w:sz w:val="21"/>
          <w:szCs w:val="21"/>
          <w:highlight w:val="yellow"/>
        </w:rPr>
        <w:t xml:space="preserve">, </w:t>
      </w:r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>welche</w:t>
      </w:r>
      <w:proofErr w:type="gramEnd"/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 xml:space="preserve"> die Bauverwaltung im Spätsommer/Herbst organisiert</w:t>
      </w:r>
      <w:r w:rsidR="00C35A69" w:rsidRPr="00955E9A">
        <w:rPr>
          <w:rFonts w:ascii="Arial" w:hAnsi="Arial" w:cs="Arial"/>
          <w:b/>
          <w:sz w:val="21"/>
          <w:szCs w:val="21"/>
          <w:highlight w:val="yellow"/>
        </w:rPr>
        <w:t>.</w:t>
      </w:r>
      <w:r w:rsidR="00C35A69" w:rsidRPr="00955E9A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4566A1" w:rsidRPr="00955E9A">
        <w:rPr>
          <w:rFonts w:ascii="Arial" w:hAnsi="Arial" w:cs="Arial"/>
          <w:sz w:val="21"/>
          <w:szCs w:val="21"/>
          <w:highlight w:val="yellow"/>
        </w:rPr>
        <w:t xml:space="preserve">Dabei </w:t>
      </w:r>
      <w:r w:rsidR="004566A1" w:rsidRPr="00955E9A">
        <w:rPr>
          <w:rFonts w:ascii="Arial" w:hAnsi="Arial" w:cs="Arial"/>
          <w:sz w:val="21"/>
          <w:szCs w:val="21"/>
          <w:highlight w:val="yellow"/>
        </w:rPr>
        <w:lastRenderedPageBreak/>
        <w:t xml:space="preserve">profitieren Sie von </w:t>
      </w:r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>vergünstigten Preisen</w:t>
      </w:r>
      <w:r w:rsidR="00D068BF" w:rsidRPr="00955E9A">
        <w:rPr>
          <w:rFonts w:ascii="Arial" w:hAnsi="Arial" w:cs="Arial"/>
          <w:b/>
          <w:sz w:val="21"/>
          <w:szCs w:val="21"/>
          <w:highlight w:val="yellow"/>
        </w:rPr>
        <w:t>.</w:t>
      </w:r>
      <w:r w:rsidR="004566A1" w:rsidRPr="00955E9A">
        <w:rPr>
          <w:rFonts w:ascii="Arial" w:hAnsi="Arial" w:cs="Arial"/>
          <w:sz w:val="21"/>
          <w:szCs w:val="21"/>
          <w:highlight w:val="yellow"/>
        </w:rPr>
        <w:t xml:space="preserve"> </w:t>
      </w:r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>Die Detailinformationen zur Samme</w:t>
      </w:r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>l</w:t>
      </w:r>
      <w:r w:rsidR="004566A1" w:rsidRPr="00955E9A">
        <w:rPr>
          <w:rFonts w:ascii="Arial" w:hAnsi="Arial" w:cs="Arial"/>
          <w:b/>
          <w:sz w:val="21"/>
          <w:szCs w:val="21"/>
          <w:highlight w:val="yellow"/>
        </w:rPr>
        <w:t>bestellung folgen in einem separaten Schreiben.</w:t>
      </w:r>
    </w:p>
    <w:p w14:paraId="74D4B215" w14:textId="77777777" w:rsidR="00C00909" w:rsidRPr="00C00909" w:rsidRDefault="00C00909" w:rsidP="00C00909">
      <w:pPr>
        <w:spacing w:line="240" w:lineRule="auto"/>
        <w:rPr>
          <w:rFonts w:cs="Arial"/>
          <w:szCs w:val="21"/>
        </w:rPr>
      </w:pPr>
    </w:p>
    <w:p w14:paraId="5A05C665" w14:textId="2CA71359" w:rsidR="000A74F5" w:rsidRPr="00791BF5" w:rsidRDefault="00F80E6E" w:rsidP="00C00909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791BF5">
        <w:rPr>
          <w:rFonts w:ascii="Arial" w:hAnsi="Arial" w:cs="Arial"/>
          <w:b/>
          <w:sz w:val="21"/>
          <w:szCs w:val="21"/>
          <w:highlight w:val="yellow"/>
        </w:rPr>
        <w:t xml:space="preserve">Die </w:t>
      </w:r>
      <w:r w:rsidR="002C5EB6" w:rsidRPr="00791BF5">
        <w:rPr>
          <w:rFonts w:ascii="Arial" w:hAnsi="Arial" w:cs="Arial"/>
          <w:b/>
          <w:sz w:val="21"/>
          <w:szCs w:val="21"/>
          <w:highlight w:val="yellow"/>
        </w:rPr>
        <w:t>Grünabfuhr</w:t>
      </w:r>
      <w:r w:rsidRPr="00791BF5">
        <w:rPr>
          <w:rFonts w:ascii="Arial" w:hAnsi="Arial" w:cs="Arial"/>
          <w:b/>
          <w:sz w:val="21"/>
          <w:szCs w:val="21"/>
          <w:highlight w:val="yellow"/>
        </w:rPr>
        <w:t xml:space="preserve"> findet wie bis anhin statt</w:t>
      </w:r>
      <w:r w:rsidRPr="00791BF5">
        <w:rPr>
          <w:rFonts w:ascii="Arial" w:hAnsi="Arial" w:cs="Arial"/>
          <w:sz w:val="21"/>
          <w:szCs w:val="21"/>
          <w:highlight w:val="yellow"/>
        </w:rPr>
        <w:t xml:space="preserve"> (für Bolligen und </w:t>
      </w:r>
      <w:proofErr w:type="spellStart"/>
      <w:r w:rsidRPr="00791BF5">
        <w:rPr>
          <w:rFonts w:ascii="Arial" w:hAnsi="Arial" w:cs="Arial"/>
          <w:sz w:val="21"/>
          <w:szCs w:val="21"/>
          <w:highlight w:val="yellow"/>
        </w:rPr>
        <w:t>Habstetten</w:t>
      </w:r>
      <w:proofErr w:type="spellEnd"/>
      <w:r w:rsidRPr="00791BF5">
        <w:rPr>
          <w:rFonts w:ascii="Arial" w:hAnsi="Arial" w:cs="Arial"/>
          <w:sz w:val="21"/>
          <w:szCs w:val="21"/>
          <w:highlight w:val="yellow"/>
        </w:rPr>
        <w:t xml:space="preserve">: Während den Monaten Dezember, Januar und Februar alle zwei Wochen; von März bis und mit November wöchentlich / für die oberen Gemeindegebiete inklusive Flugbrunnen zusammen mit dem brennbaren Kehricht). </w:t>
      </w:r>
      <w:r w:rsidR="000A74F5" w:rsidRPr="00791BF5">
        <w:rPr>
          <w:rFonts w:ascii="Arial" w:hAnsi="Arial" w:cs="Arial"/>
          <w:sz w:val="21"/>
          <w:szCs w:val="21"/>
          <w:highlight w:val="yellow"/>
        </w:rPr>
        <w:t xml:space="preserve">Die konkreten </w:t>
      </w:r>
      <w:r w:rsidR="000A74F5" w:rsidRPr="00791BF5">
        <w:rPr>
          <w:rFonts w:ascii="Arial" w:hAnsi="Arial" w:cs="Arial"/>
          <w:b/>
          <w:sz w:val="21"/>
          <w:szCs w:val="21"/>
          <w:highlight w:val="yellow"/>
        </w:rPr>
        <w:t>Abfuhrdaten</w:t>
      </w:r>
      <w:r w:rsidR="000A74F5" w:rsidRPr="00791BF5">
        <w:rPr>
          <w:rFonts w:ascii="Arial" w:hAnsi="Arial" w:cs="Arial"/>
          <w:sz w:val="21"/>
          <w:szCs w:val="21"/>
          <w:highlight w:val="yellow"/>
        </w:rPr>
        <w:t xml:space="preserve"> entnehmen Sie dem jährlich erscheinenden </w:t>
      </w:r>
      <w:r w:rsidR="000A74F5" w:rsidRPr="00791BF5">
        <w:rPr>
          <w:rFonts w:ascii="Arial" w:hAnsi="Arial" w:cs="Arial"/>
          <w:b/>
          <w:sz w:val="21"/>
          <w:szCs w:val="21"/>
          <w:highlight w:val="yellow"/>
        </w:rPr>
        <w:t>Abfuhrkalender</w:t>
      </w:r>
      <w:r w:rsidR="000A74F5" w:rsidRPr="00791BF5">
        <w:rPr>
          <w:rFonts w:ascii="Arial" w:hAnsi="Arial" w:cs="Arial"/>
          <w:sz w:val="21"/>
          <w:szCs w:val="21"/>
          <w:highlight w:val="yellow"/>
        </w:rPr>
        <w:t>.</w:t>
      </w:r>
    </w:p>
    <w:p w14:paraId="2A990582" w14:textId="77777777" w:rsidR="000A74F5" w:rsidRPr="0046402E" w:rsidRDefault="000A74F5" w:rsidP="000A74F5">
      <w:pPr>
        <w:spacing w:line="240" w:lineRule="auto"/>
        <w:ind w:left="360"/>
        <w:rPr>
          <w:rFonts w:cs="Arial"/>
          <w:szCs w:val="21"/>
        </w:rPr>
      </w:pPr>
    </w:p>
    <w:p w14:paraId="4B750685" w14:textId="6AC691D8" w:rsidR="000A74F5" w:rsidRPr="00791BF5" w:rsidRDefault="000A74F5" w:rsidP="000A74F5">
      <w:pPr>
        <w:pStyle w:val="Listenabsatz"/>
        <w:numPr>
          <w:ilvl w:val="0"/>
          <w:numId w:val="18"/>
        </w:numPr>
        <w:spacing w:after="0" w:line="240" w:lineRule="auto"/>
        <w:rPr>
          <w:rFonts w:ascii="Arial" w:hAnsi="Arial" w:cs="Arial"/>
          <w:sz w:val="21"/>
          <w:szCs w:val="21"/>
          <w:highlight w:val="yellow"/>
        </w:rPr>
      </w:pPr>
      <w:r w:rsidRPr="00791BF5">
        <w:rPr>
          <w:rFonts w:ascii="Arial" w:hAnsi="Arial" w:cs="Arial"/>
          <w:sz w:val="21"/>
          <w:szCs w:val="21"/>
          <w:highlight w:val="yellow"/>
        </w:rPr>
        <w:t xml:space="preserve">Die </w:t>
      </w:r>
      <w:r w:rsidR="002C5EB6" w:rsidRPr="00791BF5">
        <w:rPr>
          <w:rFonts w:ascii="Arial" w:hAnsi="Arial" w:cs="Arial"/>
          <w:sz w:val="21"/>
          <w:szCs w:val="21"/>
          <w:highlight w:val="yellow"/>
        </w:rPr>
        <w:t>Grüngutsammlung</w:t>
      </w:r>
      <w:r w:rsidRPr="00791BF5">
        <w:rPr>
          <w:rFonts w:ascii="Arial" w:hAnsi="Arial" w:cs="Arial"/>
          <w:sz w:val="21"/>
          <w:szCs w:val="21"/>
          <w:highlight w:val="yellow"/>
        </w:rPr>
        <w:t xml:space="preserve"> wird </w:t>
      </w:r>
      <w:r w:rsidR="00F80E6E" w:rsidRPr="00791BF5">
        <w:rPr>
          <w:rFonts w:ascii="Arial" w:hAnsi="Arial" w:cs="Arial"/>
          <w:sz w:val="21"/>
          <w:szCs w:val="21"/>
          <w:highlight w:val="yellow"/>
        </w:rPr>
        <w:t xml:space="preserve">wie </w:t>
      </w:r>
      <w:r w:rsidRPr="00791BF5">
        <w:rPr>
          <w:rFonts w:ascii="Arial" w:hAnsi="Arial" w:cs="Arial"/>
          <w:sz w:val="21"/>
          <w:szCs w:val="21"/>
          <w:highlight w:val="yellow"/>
        </w:rPr>
        <w:t>bis</w:t>
      </w:r>
      <w:r w:rsidR="00F80E6E" w:rsidRPr="00791BF5">
        <w:rPr>
          <w:rFonts w:ascii="Arial" w:hAnsi="Arial" w:cs="Arial"/>
          <w:sz w:val="21"/>
          <w:szCs w:val="21"/>
          <w:highlight w:val="yellow"/>
        </w:rPr>
        <w:t xml:space="preserve">her </w:t>
      </w:r>
      <w:r w:rsidRPr="00791BF5">
        <w:rPr>
          <w:rFonts w:ascii="Arial" w:hAnsi="Arial" w:cs="Arial"/>
          <w:sz w:val="21"/>
          <w:szCs w:val="21"/>
          <w:highlight w:val="yellow"/>
        </w:rPr>
        <w:t>über die jährlich zu entrichtende Kehrich</w:t>
      </w:r>
      <w:r w:rsidRPr="00791BF5">
        <w:rPr>
          <w:rFonts w:ascii="Arial" w:hAnsi="Arial" w:cs="Arial"/>
          <w:sz w:val="21"/>
          <w:szCs w:val="21"/>
          <w:highlight w:val="yellow"/>
        </w:rPr>
        <w:t>t</w:t>
      </w:r>
      <w:r w:rsidRPr="00791BF5">
        <w:rPr>
          <w:rFonts w:ascii="Arial" w:hAnsi="Arial" w:cs="Arial"/>
          <w:sz w:val="21"/>
          <w:szCs w:val="21"/>
          <w:highlight w:val="yellow"/>
        </w:rPr>
        <w:t xml:space="preserve">grundgebühr finanziert. Es entstehen für Sie somit </w:t>
      </w:r>
      <w:r w:rsidRPr="00791BF5">
        <w:rPr>
          <w:rFonts w:ascii="Arial" w:hAnsi="Arial" w:cs="Arial"/>
          <w:b/>
          <w:sz w:val="21"/>
          <w:szCs w:val="21"/>
          <w:highlight w:val="yellow"/>
        </w:rPr>
        <w:t>keine zusätzlichen Kosten</w:t>
      </w:r>
      <w:r w:rsidRPr="00791BF5">
        <w:rPr>
          <w:rFonts w:ascii="Arial" w:hAnsi="Arial" w:cs="Arial"/>
          <w:sz w:val="21"/>
          <w:szCs w:val="21"/>
          <w:highlight w:val="yellow"/>
        </w:rPr>
        <w:t xml:space="preserve"> in Form von Gebührenmarken oder sonstigen Gebühren.</w:t>
      </w:r>
    </w:p>
    <w:p w14:paraId="6388024B" w14:textId="77777777" w:rsidR="000A43AE" w:rsidRPr="000A74F5" w:rsidRDefault="000A43AE" w:rsidP="006226E0"/>
    <w:p w14:paraId="73CCD940" w14:textId="07D3F6C9" w:rsidR="009F2A39" w:rsidRDefault="00D817BF">
      <w:pPr>
        <w:rPr>
          <w:szCs w:val="22"/>
        </w:rPr>
      </w:pPr>
      <w:r>
        <w:rPr>
          <w:szCs w:val="22"/>
        </w:rPr>
        <w:t>Wir sind überzeugt, dass diese ökologische, ressourcenschonende und praktische Art der ganzheitlichen Grünabfuhr Zukunft hat</w:t>
      </w:r>
      <w:r w:rsidR="00A95A89">
        <w:rPr>
          <w:szCs w:val="22"/>
        </w:rPr>
        <w:t>,</w:t>
      </w:r>
      <w:r>
        <w:rPr>
          <w:szCs w:val="22"/>
        </w:rPr>
        <w:t xml:space="preserve"> und freuen uns auf Ihr Mitmachen. </w:t>
      </w:r>
      <w:r w:rsidR="00D068BF">
        <w:rPr>
          <w:szCs w:val="22"/>
        </w:rPr>
        <w:t>Haben Sie noch Fragen? Wir helfen Ihnen gerne weiter.</w:t>
      </w:r>
    </w:p>
    <w:p w14:paraId="14B75C92" w14:textId="77777777" w:rsidR="00D068BF" w:rsidRDefault="00D068BF">
      <w:pPr>
        <w:rPr>
          <w:szCs w:val="22"/>
        </w:rPr>
      </w:pPr>
    </w:p>
    <w:p w14:paraId="59670B4E" w14:textId="77777777" w:rsidR="00D068BF" w:rsidRPr="000A74F5" w:rsidRDefault="00D068BF">
      <w:pPr>
        <w:rPr>
          <w:szCs w:val="22"/>
        </w:rPr>
      </w:pPr>
    </w:p>
    <w:p w14:paraId="61298700" w14:textId="77777777" w:rsidR="000A43AE" w:rsidRPr="000A74F5" w:rsidRDefault="000A43AE" w:rsidP="00030401">
      <w:pPr>
        <w:pStyle w:val="NormalKeepTogether"/>
        <w:rPr>
          <w:szCs w:val="22"/>
        </w:rPr>
      </w:pPr>
    </w:p>
    <w:tbl>
      <w:tblPr>
        <w:tblW w:w="5387" w:type="dxa"/>
        <w:tblLayout w:type="fixed"/>
        <w:tblCellMar>
          <w:left w:w="0" w:type="dxa"/>
          <w:right w:w="85" w:type="dxa"/>
        </w:tblCellMar>
        <w:tblLook w:val="01E0" w:firstRow="1" w:lastRow="1" w:firstColumn="1" w:lastColumn="1" w:noHBand="0" w:noVBand="0"/>
      </w:tblPr>
      <w:tblGrid>
        <w:gridCol w:w="2694"/>
        <w:gridCol w:w="2693"/>
      </w:tblGrid>
      <w:tr w:rsidR="00772CA0" w:rsidRPr="000A74F5" w14:paraId="5D5601BC" w14:textId="77777777" w:rsidTr="008654ED">
        <w:tc>
          <w:tcPr>
            <w:tcW w:w="5387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9408"/>
            </w:tblGrid>
            <w:tr w:rsidR="00772CA0" w:rsidRPr="000A74F5" w14:paraId="05507B61" w14:textId="77777777" w:rsidTr="000F61E5">
              <w:tc>
                <w:tcPr>
                  <w:tcW w:w="9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CF8C6" w14:textId="77777777" w:rsidR="00772CA0" w:rsidRPr="000A74F5" w:rsidRDefault="000A74F5" w:rsidP="00772CA0">
                  <w:pPr>
                    <w:rPr>
                      <w:szCs w:val="22"/>
                    </w:rPr>
                  </w:pPr>
                  <w:bookmarkStart w:id="4" w:name="RecipientClosing" w:colFirst="0" w:colLast="0"/>
                  <w:r w:rsidRPr="000A74F5">
                    <w:rPr>
                      <w:szCs w:val="22"/>
                    </w:rPr>
                    <w:t>Freundliche Grüsse</w:t>
                  </w:r>
                </w:p>
              </w:tc>
            </w:tr>
          </w:tbl>
          <w:bookmarkEnd w:id="4"/>
          <w:p w14:paraId="7B99FB98" w14:textId="77777777" w:rsidR="00772CA0" w:rsidRPr="000A74F5" w:rsidRDefault="009D7906" w:rsidP="00065763">
            <w:pPr>
              <w:rPr>
                <w:szCs w:val="22"/>
              </w:rPr>
            </w:pPr>
            <w:r w:rsidRPr="000A74F5">
              <w:rPr>
                <w:noProof/>
                <w:szCs w:val="22"/>
                <w:lang w:val="de-DE" w:eastAsia="de-DE"/>
              </w:rPr>
              <w:drawing>
                <wp:anchor distT="0" distB="0" distL="114300" distR="114300" simplePos="0" relativeHeight="251659264" behindDoc="1" locked="1" layoutInCell="1" allowOverlap="1" wp14:anchorId="14F3E890" wp14:editId="6C2DA3B7">
                  <wp:simplePos x="0" y="0"/>
                  <wp:positionH relativeFrom="column">
                    <wp:posOffset>1061</wp:posOffset>
                  </wp:positionH>
                  <wp:positionV relativeFrom="paragraph">
                    <wp:posOffset>-864</wp:posOffset>
                  </wp:positionV>
                  <wp:extent cx="3024505" cy="996315"/>
                  <wp:effectExtent l="19050" t="0" r="4445" b="0"/>
                  <wp:wrapNone/>
                  <wp:docPr id="6" name="671e2c3e-527e-4e26-8a4c-99d8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505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A74F5">
              <w:rPr>
                <w:noProof/>
                <w:szCs w:val="22"/>
                <w:lang w:val="de-DE" w:eastAsia="de-DE"/>
              </w:rPr>
              <w:drawing>
                <wp:anchor distT="0" distB="0" distL="114300" distR="114300" simplePos="0" relativeHeight="251658240" behindDoc="1" locked="1" layoutInCell="1" allowOverlap="1" wp14:anchorId="2DEEA7A8" wp14:editId="37A29B65">
                  <wp:simplePos x="0" y="0"/>
                  <wp:positionH relativeFrom="column">
                    <wp:posOffset>1061</wp:posOffset>
                  </wp:positionH>
                  <wp:positionV relativeFrom="paragraph">
                    <wp:posOffset>-864</wp:posOffset>
                  </wp:positionV>
                  <wp:extent cx="3024505" cy="996315"/>
                  <wp:effectExtent l="19050" t="0" r="4445" b="0"/>
                  <wp:wrapNone/>
                  <wp:docPr id="5" name="2208a457-d925-4ff1-8a69-988e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4505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2CA0" w:rsidRPr="000A74F5" w14:paraId="7C9F99FD" w14:textId="77777777" w:rsidTr="008654ED">
        <w:tc>
          <w:tcPr>
            <w:tcW w:w="2694" w:type="dxa"/>
          </w:tcPr>
          <w:p w14:paraId="478D6B87" w14:textId="77777777" w:rsidR="00772CA0" w:rsidRPr="000A74F5" w:rsidRDefault="00772CA0" w:rsidP="009802C1">
            <w:pPr>
              <w:pStyle w:val="NormalKeepTogether"/>
              <w:rPr>
                <w:szCs w:val="22"/>
              </w:rPr>
            </w:pPr>
          </w:p>
          <w:p w14:paraId="1762F8E8" w14:textId="77777777" w:rsidR="00863BDE" w:rsidRPr="000A74F5" w:rsidRDefault="00863BDE" w:rsidP="009802C1">
            <w:pPr>
              <w:pStyle w:val="NormalKeepTogether"/>
              <w:rPr>
                <w:szCs w:val="22"/>
              </w:rPr>
            </w:pPr>
          </w:p>
        </w:tc>
        <w:tc>
          <w:tcPr>
            <w:tcW w:w="2693" w:type="dxa"/>
          </w:tcPr>
          <w:p w14:paraId="4AF38E1C" w14:textId="77777777" w:rsidR="00772CA0" w:rsidRPr="000A74F5" w:rsidRDefault="00772CA0" w:rsidP="00030401">
            <w:pPr>
              <w:pStyle w:val="NormalKeepTogether"/>
              <w:rPr>
                <w:szCs w:val="22"/>
              </w:rPr>
            </w:pPr>
          </w:p>
        </w:tc>
      </w:tr>
      <w:tr w:rsidR="00791BF5" w:rsidRPr="000A74F5" w14:paraId="477417D5" w14:textId="77777777" w:rsidTr="008654ED">
        <w:tc>
          <w:tcPr>
            <w:tcW w:w="2694" w:type="dxa"/>
          </w:tcPr>
          <w:p w14:paraId="11E38C9A" w14:textId="5E88169D" w:rsidR="00791BF5" w:rsidRPr="000A74F5" w:rsidRDefault="00791BF5" w:rsidP="00065763">
            <w:pPr>
              <w:rPr>
                <w:highlight w:val="white"/>
              </w:rPr>
            </w:pPr>
          </w:p>
        </w:tc>
        <w:tc>
          <w:tcPr>
            <w:tcW w:w="2693" w:type="dxa"/>
          </w:tcPr>
          <w:p w14:paraId="6195B600" w14:textId="77777777" w:rsidR="00791BF5" w:rsidRPr="000A74F5" w:rsidRDefault="00791BF5" w:rsidP="00065763">
            <w:pPr>
              <w:rPr>
                <w:szCs w:val="22"/>
                <w:highlight w:val="white"/>
              </w:rPr>
            </w:pPr>
            <w:r w:rsidRPr="000A74F5">
              <w:rPr>
                <w:szCs w:val="22"/>
              </w:rPr>
              <w:fldChar w:fldCharType="begin"/>
            </w:r>
            <w:r w:rsidRPr="000A74F5">
              <w:rPr>
                <w:szCs w:val="22"/>
              </w:rPr>
              <w:instrText xml:space="preserve"> DOCPROPERTY "Signature2.Vorname"\*CHARFORMAT \&lt;OawJumpToField value=0/&gt;</w:instrText>
            </w:r>
            <w:r w:rsidRPr="000A74F5">
              <w:rPr>
                <w:szCs w:val="22"/>
              </w:rPr>
              <w:fldChar w:fldCharType="end"/>
            </w:r>
            <w:r w:rsidRPr="000A74F5">
              <w:rPr>
                <w:szCs w:val="22"/>
              </w:rPr>
              <w:t xml:space="preserve"> </w:t>
            </w:r>
            <w:r w:rsidRPr="000A74F5">
              <w:rPr>
                <w:szCs w:val="22"/>
              </w:rPr>
              <w:fldChar w:fldCharType="begin"/>
            </w:r>
            <w:r w:rsidRPr="000A74F5">
              <w:rPr>
                <w:szCs w:val="22"/>
              </w:rPr>
              <w:instrText xml:space="preserve"> DOCPROPERTY "Signature2.Name"\*CHARFORMAT \&lt;OawJumpToField value=0/&gt;</w:instrText>
            </w:r>
            <w:r w:rsidRPr="000A74F5">
              <w:rPr>
                <w:szCs w:val="22"/>
                <w:highlight w:val="white"/>
              </w:rPr>
              <w:fldChar w:fldCharType="end"/>
            </w:r>
          </w:p>
        </w:tc>
      </w:tr>
      <w:tr w:rsidR="00791BF5" w:rsidRPr="000A74F5" w14:paraId="2F8FD162" w14:textId="77777777" w:rsidTr="008654ED">
        <w:trPr>
          <w:trHeight w:val="476"/>
        </w:trPr>
        <w:tc>
          <w:tcPr>
            <w:tcW w:w="2694" w:type="dxa"/>
          </w:tcPr>
          <w:p w14:paraId="4BC32D8E" w14:textId="79A51B5C" w:rsidR="00791BF5" w:rsidRPr="000A74F5" w:rsidRDefault="00791BF5" w:rsidP="00953102">
            <w:pPr>
              <w:pStyle w:val="NormalKeepTogether"/>
              <w:rPr>
                <w:b/>
                <w:szCs w:val="22"/>
                <w:highlight w:val="white"/>
              </w:rPr>
            </w:pPr>
          </w:p>
        </w:tc>
        <w:tc>
          <w:tcPr>
            <w:tcW w:w="2693" w:type="dxa"/>
          </w:tcPr>
          <w:p w14:paraId="19B77F00" w14:textId="77777777" w:rsidR="00791BF5" w:rsidRPr="000A74F5" w:rsidRDefault="00791BF5" w:rsidP="00030401">
            <w:pPr>
              <w:pStyle w:val="NormalKeepTogether"/>
              <w:rPr>
                <w:szCs w:val="22"/>
                <w:highlight w:val="white"/>
              </w:rPr>
            </w:pPr>
            <w:r w:rsidRPr="000A74F5">
              <w:rPr>
                <w:szCs w:val="22"/>
              </w:rPr>
              <w:fldChar w:fldCharType="begin"/>
            </w:r>
            <w:r w:rsidRPr="000A74F5">
              <w:rPr>
                <w:szCs w:val="22"/>
              </w:rPr>
              <w:instrText xml:space="preserve"> DOCPROPERTY "Signature2.FunctionSignature"\*CHARFORMAT \&lt;OawJumpToField value=0/&gt;</w:instrText>
            </w:r>
            <w:r w:rsidRPr="000A74F5">
              <w:rPr>
                <w:szCs w:val="22"/>
                <w:highlight w:val="white"/>
              </w:rPr>
              <w:fldChar w:fldCharType="end"/>
            </w:r>
          </w:p>
        </w:tc>
      </w:tr>
    </w:tbl>
    <w:p w14:paraId="3B6060C9" w14:textId="77777777" w:rsidR="000953BA" w:rsidRPr="000A74F5" w:rsidRDefault="000953BA" w:rsidP="000953BA">
      <w:pPr>
        <w:rPr>
          <w:szCs w:val="22"/>
        </w:rPr>
      </w:pPr>
    </w:p>
    <w:p w14:paraId="7B6DE418" w14:textId="77777777" w:rsidR="00D72F16" w:rsidRPr="000A74F5" w:rsidRDefault="00D72F16" w:rsidP="000953BA">
      <w:pPr>
        <w:rPr>
          <w:szCs w:val="22"/>
        </w:rPr>
      </w:pPr>
    </w:p>
    <w:p w14:paraId="41D46E32" w14:textId="77777777" w:rsidR="00D72F16" w:rsidRPr="000A74F5" w:rsidRDefault="00D72F16" w:rsidP="000953BA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</w:tblGrid>
      <w:tr w:rsidR="000953BA" w:rsidRPr="000A74F5" w14:paraId="7AC27CA4" w14:textId="77777777" w:rsidTr="00A6462D"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</w:tcPr>
          <w:p w14:paraId="0CC95651" w14:textId="0437C391" w:rsidR="000A74F5" w:rsidRPr="00791BF5" w:rsidRDefault="000A74F5" w:rsidP="00791BF5">
            <w:pPr>
              <w:rPr>
                <w:rFonts w:cs="Arial"/>
                <w:szCs w:val="21"/>
              </w:rPr>
            </w:pPr>
            <w:bookmarkStart w:id="5" w:name="Enclosures" w:colFirst="0" w:colLast="0"/>
            <w:r w:rsidRPr="00D068BF">
              <w:rPr>
                <w:rFonts w:cs="Arial"/>
                <w:szCs w:val="21"/>
              </w:rPr>
              <w:t>Beilage</w:t>
            </w:r>
            <w:r w:rsidR="00791BF5">
              <w:rPr>
                <w:rFonts w:cs="Arial"/>
                <w:szCs w:val="21"/>
              </w:rPr>
              <w:t xml:space="preserve">: </w:t>
            </w:r>
            <w:r w:rsidR="00F60004" w:rsidRPr="00791BF5">
              <w:rPr>
                <w:rFonts w:cs="Arial"/>
                <w:szCs w:val="21"/>
              </w:rPr>
              <w:t>Flyer</w:t>
            </w:r>
            <w:r w:rsidRPr="00791BF5">
              <w:rPr>
                <w:rFonts w:cs="Arial"/>
                <w:szCs w:val="21"/>
              </w:rPr>
              <w:t xml:space="preserve"> </w:t>
            </w:r>
            <w:r w:rsidR="00F60004" w:rsidRPr="00791BF5">
              <w:rPr>
                <w:rFonts w:cs="Arial"/>
                <w:szCs w:val="21"/>
              </w:rPr>
              <w:t>«Speisereste in die Grünabfuhr»</w:t>
            </w:r>
          </w:p>
          <w:p w14:paraId="23010FA9" w14:textId="74D21B5E" w:rsidR="00D068BF" w:rsidRPr="000A74F5" w:rsidRDefault="00D068BF" w:rsidP="00F60004">
            <w:pPr>
              <w:pStyle w:val="Listenabsatz"/>
              <w:ind w:left="360"/>
            </w:pPr>
          </w:p>
        </w:tc>
      </w:tr>
      <w:bookmarkEnd w:id="5"/>
    </w:tbl>
    <w:p w14:paraId="1DF4433D" w14:textId="77777777" w:rsidR="000A74F5" w:rsidRDefault="000A74F5" w:rsidP="00065763">
      <w:pPr>
        <w:spacing w:line="240" w:lineRule="auto"/>
        <w:rPr>
          <w:szCs w:val="22"/>
        </w:rPr>
      </w:pPr>
    </w:p>
    <w:p w14:paraId="3BFDDC29" w14:textId="77777777" w:rsidR="000A74F5" w:rsidRPr="0046402E" w:rsidRDefault="000A74F5" w:rsidP="00065763">
      <w:pPr>
        <w:spacing w:line="240" w:lineRule="auto"/>
        <w:rPr>
          <w:szCs w:val="21"/>
        </w:rPr>
      </w:pPr>
    </w:p>
    <w:sectPr w:rsidR="000A74F5" w:rsidRPr="0046402E" w:rsidSect="00791BF5">
      <w:headerReference w:type="first" r:id="rId15"/>
      <w:footerReference w:type="first" r:id="rId16"/>
      <w:type w:val="continuous"/>
      <w:pgSz w:w="11906" w:h="16838" w:code="9"/>
      <w:pgMar w:top="1985" w:right="1701" w:bottom="1559" w:left="1985" w:header="567" w:footer="10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9447E" w14:textId="77777777" w:rsidR="00791BF5" w:rsidRPr="000A74F5" w:rsidRDefault="00791BF5">
      <w:r w:rsidRPr="000A74F5">
        <w:separator/>
      </w:r>
    </w:p>
  </w:endnote>
  <w:endnote w:type="continuationSeparator" w:id="0">
    <w:p w14:paraId="6F06471F" w14:textId="77777777" w:rsidR="00791BF5" w:rsidRPr="000A74F5" w:rsidRDefault="00791BF5">
      <w:r w:rsidRPr="000A74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89715" w14:textId="77777777" w:rsidR="00791BF5" w:rsidRPr="000A74F5" w:rsidRDefault="00791BF5" w:rsidP="00F91BB1">
    <w:pPr>
      <w:pStyle w:val="Fuzeile"/>
      <w:jc w:val="center"/>
      <w:rPr>
        <w:kern w:val="0"/>
        <w:sz w:val="21"/>
        <w:szCs w:val="21"/>
        <w:lang w:eastAsia="de-DE"/>
      </w:rPr>
    </w:pPr>
    <w:r w:rsidRPr="000A74F5">
      <w:rPr>
        <w:rStyle w:val="Seitenzahl"/>
        <w:sz w:val="21"/>
        <w:szCs w:val="21"/>
      </w:rPr>
      <w:t xml:space="preserve">- </w:t>
    </w:r>
    <w:r w:rsidRPr="000A74F5">
      <w:rPr>
        <w:rStyle w:val="Seitenzahl"/>
        <w:sz w:val="21"/>
        <w:szCs w:val="21"/>
      </w:rPr>
      <w:fldChar w:fldCharType="begin"/>
    </w:r>
    <w:r w:rsidRPr="000A74F5">
      <w:rPr>
        <w:rStyle w:val="Seitenzahl"/>
        <w:sz w:val="21"/>
        <w:szCs w:val="21"/>
      </w:rPr>
      <w:instrText xml:space="preserve"> PAGE </w:instrText>
    </w:r>
    <w:r w:rsidRPr="000A74F5">
      <w:rPr>
        <w:rStyle w:val="Seitenzahl"/>
        <w:sz w:val="21"/>
        <w:szCs w:val="21"/>
      </w:rPr>
      <w:fldChar w:fldCharType="separate"/>
    </w:r>
    <w:r w:rsidR="00955E9A">
      <w:rPr>
        <w:rStyle w:val="Seitenzahl"/>
        <w:noProof/>
        <w:sz w:val="21"/>
        <w:szCs w:val="21"/>
      </w:rPr>
      <w:t>2</w:t>
    </w:r>
    <w:r w:rsidRPr="000A74F5">
      <w:rPr>
        <w:rStyle w:val="Seitenzahl"/>
        <w:sz w:val="21"/>
        <w:szCs w:val="21"/>
      </w:rPr>
      <w:fldChar w:fldCharType="end"/>
    </w:r>
    <w:r w:rsidRPr="000A74F5">
      <w:rPr>
        <w:rStyle w:val="Seitenzahl"/>
        <w:sz w:val="21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A5B00" w14:textId="59DB6EBE" w:rsidR="00791BF5" w:rsidRPr="000A74F5" w:rsidRDefault="00791BF5" w:rsidP="00F4201A">
    <w:pPr>
      <w:pStyle w:val="Fuzeile"/>
      <w:tabs>
        <w:tab w:val="clear" w:pos="8640"/>
      </w:tabs>
      <w:ind w:left="3969" w:right="-1033"/>
      <w:jc w:val="righ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4F36" w14:textId="77777777" w:rsidR="00791BF5" w:rsidRPr="0024274F" w:rsidRDefault="00791BF5" w:rsidP="0024274F">
    <w:pPr>
      <w:pStyle w:val="Fuzeile"/>
      <w:jc w:val="center"/>
      <w:rPr>
        <w:kern w:val="0"/>
        <w:sz w:val="21"/>
        <w:szCs w:val="21"/>
        <w:lang w:eastAsia="de-DE"/>
      </w:rPr>
    </w:pPr>
    <w:r w:rsidRPr="0024274F">
      <w:rPr>
        <w:rStyle w:val="Seitenzahl"/>
        <w:sz w:val="21"/>
        <w:szCs w:val="21"/>
      </w:rPr>
      <w:t xml:space="preserve">- </w:t>
    </w:r>
    <w:r w:rsidRPr="0024274F">
      <w:rPr>
        <w:rStyle w:val="Seitenzahl"/>
        <w:sz w:val="21"/>
        <w:szCs w:val="21"/>
      </w:rPr>
      <w:fldChar w:fldCharType="begin"/>
    </w:r>
    <w:r w:rsidRPr="0024274F">
      <w:rPr>
        <w:rStyle w:val="Seitenzahl"/>
        <w:sz w:val="21"/>
        <w:szCs w:val="21"/>
      </w:rPr>
      <w:instrText xml:space="preserve"> PAGE </w:instrText>
    </w:r>
    <w:r w:rsidRPr="0024274F">
      <w:rPr>
        <w:rStyle w:val="Seitenzahl"/>
        <w:sz w:val="21"/>
        <w:szCs w:val="21"/>
      </w:rPr>
      <w:fldChar w:fldCharType="separate"/>
    </w:r>
    <w:r>
      <w:rPr>
        <w:rStyle w:val="Seitenzahl"/>
        <w:noProof/>
        <w:sz w:val="21"/>
        <w:szCs w:val="21"/>
      </w:rPr>
      <w:t>1</w:t>
    </w:r>
    <w:r w:rsidRPr="0024274F">
      <w:rPr>
        <w:rStyle w:val="Seitenzahl"/>
        <w:sz w:val="21"/>
        <w:szCs w:val="21"/>
      </w:rPr>
      <w:fldChar w:fldCharType="end"/>
    </w:r>
    <w:r w:rsidRPr="0024274F">
      <w:rPr>
        <w:rStyle w:val="Seitenzahl"/>
        <w:sz w:val="21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186A" w14:textId="77777777" w:rsidR="00791BF5" w:rsidRPr="000A74F5" w:rsidRDefault="00791BF5">
      <w:r w:rsidRPr="000A74F5">
        <w:separator/>
      </w:r>
    </w:p>
  </w:footnote>
  <w:footnote w:type="continuationSeparator" w:id="0">
    <w:p w14:paraId="512E64E4" w14:textId="77777777" w:rsidR="00791BF5" w:rsidRPr="000A74F5" w:rsidRDefault="00791BF5">
      <w:r w:rsidRPr="000A74F5"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68150" w14:textId="77777777" w:rsidR="00791BF5" w:rsidRPr="00D72F16" w:rsidRDefault="00791BF5" w:rsidP="0024274F">
    <w:pPr>
      <w:pStyle w:val="Kopfzeile"/>
      <w:jc w:val="left"/>
      <w:rPr>
        <w:sz w:val="17"/>
        <w:szCs w:val="17"/>
      </w:rPr>
    </w:pPr>
    <w:r>
      <w:rPr>
        <w:noProof/>
        <w:sz w:val="17"/>
        <w:szCs w:val="17"/>
        <w:lang w:val="de-DE" w:eastAsia="de-DE"/>
      </w:rPr>
      <w:drawing>
        <wp:anchor distT="0" distB="0" distL="114300" distR="114300" simplePos="0" relativeHeight="251665920" behindDoc="1" locked="1" layoutInCell="1" allowOverlap="1" wp14:anchorId="4A2900BF" wp14:editId="220E8D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0" cy="10694504"/>
          <wp:effectExtent l="0" t="0" r="0" b="0"/>
          <wp:wrapNone/>
          <wp:docPr id="8" name="eaa70933-7ed2-407c-a3d5-60f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690" cy="106945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41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3E0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12C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8E8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10E4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60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A6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45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A7A7029"/>
    <w:multiLevelType w:val="hybridMultilevel"/>
    <w:tmpl w:val="D848D9FE"/>
    <w:lvl w:ilvl="0" w:tplc="0A887E3C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>
    <w:nsid w:val="5635701A"/>
    <w:multiLevelType w:val="hybridMultilevel"/>
    <w:tmpl w:val="931C0046"/>
    <w:lvl w:ilvl="0" w:tplc="E072229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D43EB5"/>
    <w:multiLevelType w:val="hybridMultilevel"/>
    <w:tmpl w:val="400C91C4"/>
    <w:lvl w:ilvl="0" w:tplc="66E4A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6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rawingGridHorizontalSpacing w:val="105"/>
  <w:displayHorizont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DigitLong" w:val="20.05.2015"/>
    <w:docVar w:name="Date.Format.DigitLong.dateValue" w:val="42144"/>
    <w:docVar w:name="Date.Format.Long" w:val="25. Mai 2016"/>
    <w:docVar w:name="Date.Format.Long.dateValue" w:val="42515"/>
    <w:docVar w:name="DocumentDate" w:val="25. Mai 2016"/>
    <w:docVar w:name="DocumentDate.dateValue" w:val="42515"/>
    <w:docVar w:name="OawAttachedTemplate" w:val="Brief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3 (4.3.3102)"/>
    <w:docVar w:name="OawCreatedWithProjectID" w:val="bolligench"/>
    <w:docVar w:name="OawCreatedWithProjectVersion" w:val="13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5052017225822651903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Bookmark name=&quot;KopieAn&quot;&gt;&lt;profile type=&quot;default&quot; UID=&quot;&quot; sameAsDefault=&quot;0&quot;&gt;&lt;/profile&gt;&lt;/OawBookmark&gt;_x000d__x0009_&lt;OawDocProperty name=&quot;Organisation.Internet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Verwalt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Verwaltung&quot;/&gt;&lt;/type&gt;&lt;/profile&gt;&lt;/OawDocProperty&gt;_x000d__x0009_&lt;OawDocProperty name=&quot;Organisation.Address3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3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rganisation.Internet&quot;&gt;&lt;profile type=&quot;default&quot; UID=&quot;&quot; sameAsDefault=&quot;0&quot;&gt;&lt;/profile&gt;&lt;/OawDocProperty&gt;_x000d__x0009_&lt;OawDocProperty name=&quot;Signature1.Vor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Vorname&quot;/&gt;&lt;/type&gt;&lt;/profile&gt;&lt;/OawDocProperty&gt;_x000d__x0009_&lt;OawDocProperty name=&quot;Signature2.Vor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Vorname&quot;/&gt;&lt;/type&gt;&lt;/profile&gt;&lt;/OawDocProperty&gt;_x000d__x0009_&lt;OawDateManual name=&quot;Date.Format.Long&quot;&gt;&lt;profile type=&quot;default&quot; UID=&quot;&quot; sameAsDefault=&quot;0&quot;&gt;&lt;format UID=&quot;2015052017225822651903&quot; type=&quot;6&quot; defaultValue=&quot;%OawCreationDate%&quot; dateFormat=&quot;Date.Format.Long&quot;/&gt;&lt;/profile&gt;&lt;/OawDateManual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Contactperson.DirectPhon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|Initials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OawDocProperty name=&quot;Contactperson.Initials&quot; field=&quot;Initials&quot;/&gt;&lt;/profile&gt;&lt;/source&gt;"/>
    <w:docVar w:name="OawDocProp.2002122010583847234010578" w:val="&lt;source&gt;&lt;Fields List=&quot;Name|Function|FunctionSignature|Vorname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OawDocProperty name=&quot;Signature1.Vorname&quot; field=&quot;Vorname&quot;/&gt;&lt;/profile&gt;&lt;/source&gt;"/>
    <w:docVar w:name="OawDocProp.2002122011014149059130932" w:val="&lt;source&gt;&lt;Fields List=&quot;City|Footer1|Footer2|Footer3|Footer4|Fax|Organisation|Address1|Address2|Address3|Address4|Address5|Address6|Department|Telefon|Email|Internet|Verwaltung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Telefon&quot; field=&quot;Telefon&quot;/&gt;&lt;OawDocProperty name=&quot;Organisation.Email&quot; field=&quot;Email&quot;/&gt;&lt;OawDocProperty name=&quot;Organisation.Internet&quot; field=&quot;Internet&quot;/&gt;&lt;OawDocProperty name=&quot;Organisation.Verwaltung&quot; field=&quot;Verwaltung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|Vorname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OawDocProperty name=&quot;Signature2.Vorname&quot; field=&quot;Vorname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Source" w:val="&lt;DocProps&gt;&lt;DocProp UID=&quot;2002122011014149059130932&quot; EntryUID=&quot;2015022415452046459537&quot;&gt;&lt;Field Name=&quot;IDName&quot; Value=&quot;30 Bauverwaltung BV&quot;/&gt;&lt;Field Name=&quot;Organisation&quot; Value=&quot;Einwohnergemeinde Bolligen&quot;/&gt;&lt;Field Name=&quot;Verwaltung ID&quot; Value=&quot;30&quot;/&gt;&lt;Field Name=&quot;Verwaltung&quot; Value=&quot;Bauverwaltung&quot;/&gt;&lt;Field Name=&quot;Verwaltung-Kürzel&quot; Value=&quot;BV&quot;/&gt;&lt;Field Name=&quot;Kategorie&quot; Value=&quot;Abt.&quot;/&gt;&lt;Field Name=&quot;Address1&quot; Value=&quot;Hühnerbühlstrasse 3&quot;/&gt;&lt;Field Name=&quot;Address2&quot; Value=&quot;1. OG&quot;/&gt;&lt;Field Name=&quot;Address3&quot; Value=&quot;3065 Bolligen&quot;/&gt;&lt;Field Name=&quot;AdressSingleLine&quot; Value=&quot;Gemeindeverwaltung Bolligen, Bauverwaltung, Hühnerbühlstrasse 3, 3065 Bolligen&quot;/&gt;&lt;Field Name=&quot;Telefon&quot; Value=&quot;+41 31 924 70 30&quot;/&gt;&lt;Field Name=&quot;Fax&quot; Value=&quot;+41 31 924 70 71&quot;/&gt;&lt;Field Name=&quot;Email&quot; Value=&quot;bauverwaltung@bolligen.ch&quot;/&gt;&lt;Field Name=&quot;Internet&quot; Value=&quot;www.bolligen.ch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letter_logo.2100.2970.emf&quot;/&gt;&lt;Field Name=&quot;WdA4LogoBlackWhitePortrait&quot; Value=&quot;&quot;/&gt;&lt;Field Name=&quot;WdA4LogoColorQuer&quot; Value=&quot;%Logos%\letter_logo2.2100.2970.emf&quot;/&gt;&lt;Field Name=&quot;WdA4LogoBlackWhiteQuer&quot; Value=&quot;&quot;/&gt;&lt;Field Name=&quot;Data_UID&quot; Value=&quot;2015022415452046459537&quot;/&gt;&lt;Field Name=&quot;Field_Name&quot; Value=&quot;Footer4&quot;/&gt;&lt;Field Name=&quot;Field_UID&quot; Value=&quot;2004031914274198301948&quot;/&gt;&lt;Field Name=&quot;ML_LCID&quot; Value=&quot;2055&quot;/&gt;&lt;Field Name=&quot;ML_Value&quot; Value=&quot;&quot;/&gt;&lt;/DocProp&gt;&lt;DocProp UID=&quot;2006040509495284662868&quot; EntryUID=&quot;2013070815260114528403&quot;&gt;&lt;Field Name=&quot;IDName&quot; Value=&quot;Schneitter Marianne, Bausekretärin&quot;/&gt;&lt;Field Name=&quot;Name&quot; Value=&quot;Schneitter&quot;/&gt;&lt;Field Name=&quot;Vorname&quot; Value=&quot;Marianne&quot;/&gt;&lt;Field Name=&quot;PersonalNumber&quot; Value=&quot;232&quot;/&gt;&lt;Field Name=&quot;DirectPhone&quot; Value=&quot;+41 31 924 70 32&quot;/&gt;&lt;Field Name=&quot;DirectFax&quot; Value=&quot;&quot;/&gt;&lt;Field Name=&quot;Mobile&quot; Value=&quot;&quot;/&gt;&lt;Field Name=&quot;EMail&quot; Value=&quot;marianne.schneitter@bolligen.ch&quot;/&gt;&lt;Field Name=&quot;Function&quot; Value=&quot;Bausekretärin&quot;/&gt;&lt;Field Name=&quot;SignatureLowResColor&quot; Value=&quot;H:\officeatwork\schneitter_marianne.450.180.gif&quot;/&gt;&lt;Field Name=&quot;Initials&quot; Value=&quot;msch&quot;/&gt;&lt;Field Name=&quot;FunctionSignature&quot; Value=&quot;Bausekretärin&quot;/&gt;&lt;Field Name=&quot;Data_UID&quot; Value=&quot;201307081526011452840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82316042095298092&quot;&gt;&lt;Field Name=&quot;IDName&quot; Value=&quot;Ravioli Renato, Stv. Bauverwalter / Leiter Tiefbau&quot;/&gt;&lt;Field Name=&quot;Name&quot; Value=&quot;Ravioli&quot;/&gt;&lt;Field Name=&quot;Vorname&quot; Value=&quot;Renato&quot;/&gt;&lt;Field Name=&quot;PersonalNumber&quot; Value=&quot;233&quot;/&gt;&lt;Field Name=&quot;DirectPhone&quot; Value=&quot;+41 31 924 70 33&quot;/&gt;&lt;Field Name=&quot;DirectFax&quot; Value=&quot;&quot;/&gt;&lt;Field Name=&quot;Mobile&quot; Value=&quot;&quot;/&gt;&lt;Field Name=&quot;EMail&quot; Value=&quot;renato.ravioli@bolligen.ch&quot;/&gt;&lt;Field Name=&quot;Function&quot; Value=&quot;Stv. Bauverwalter / Leiter Tiefbau&quot;/&gt;&lt;Field Name=&quot;SignatureLowResColor&quot; Value=&quot;H:\officeatwork\ravioli_renato.450.180.gif&quot;/&gt;&lt;Field Name=&quot;Initials&quot; Value=&quot;RR&quot;/&gt;&lt;Field Name=&quot;FunctionSignature&quot; Value=&quot;Leiter Tiefbau&quot;/&gt;&lt;Field Name=&quot;Data_UID&quot; Value=&quot;2012082316042095298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2082316042095298092&quot;&gt;&lt;Field Name=&quot;IDName&quot; Value=&quot;Ravioli Renato, Stv. Bauverwalter / Leiter Tiefbau&quot;/&gt;&lt;Field Name=&quot;Name&quot; Value=&quot;Ravioli&quot;/&gt;&lt;Field Name=&quot;Vorname&quot; Value=&quot;Renato&quot;/&gt;&lt;Field Name=&quot;PersonalNumber&quot; Value=&quot;233&quot;/&gt;&lt;Field Name=&quot;DirectPhone&quot; Value=&quot;+41 31 924 70 33&quot;/&gt;&lt;Field Name=&quot;DirectFax&quot; Value=&quot;&quot;/&gt;&lt;Field Name=&quot;Mobile&quot; Value=&quot;&quot;/&gt;&lt;Field Name=&quot;EMail&quot; Value=&quot;renato.ravioli@bolligen.ch&quot;/&gt;&lt;Field Name=&quot;Function&quot; Value=&quot;Stv. Bauverwalter / Leiter Tiefbau&quot;/&gt;&lt;Field Name=&quot;SignatureLowResColor&quot; Value=&quot;H:\officeatwork\ravioli_renato.450.180.gif&quot;/&gt;&lt;Field Name=&quot;Initials&quot; Value=&quot;RR&quot;/&gt;&lt;Field Name=&quot;FunctionSignature&quot; Value=&quot;Leiter Tiefbau&quot;/&gt;&lt;Field Name=&quot;Data_UID&quot; Value=&quot;201208231604209529809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IntroductionImported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NumPages" w:val="3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olligench"/>
    <w:docVar w:name="OawRecipients" w:val="&lt;?xml version=&quot;1.0&quot;?&gt;_x000d_&lt;Recipients&gt;&lt;Recipient&gt;&lt;UID&gt;2016052514325323686026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An die _x000d_Einwohnerinnen und Einwohner_x000d_der Gemeinde Bolligen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An die _x000d_Einwohnerinnen und Einwohner_x000d_der Gemeinde Bolligen&amp;lt;/Text&amp;gt;&lt;/FormattedFullAddress&gt;&lt;IntroductionImported/&gt;&lt;CompleteAddressImported/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Brief;DisplayName:=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Beilagen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ErsteSeite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69468ccf-bc51-4fde-9181-253a&quot; IdName=&quot;LogoZweiteSeite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Que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0.3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Low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Low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Signature2&amp;quot;, &amp;quot;Leer&amp;quot;)]]&quot; /&gt;_x000d__x000a_          &lt;HorizontalPosition Relative=&quot;Character&quot; Alignment=&quot;Left&quot; Unit=&quot;cm&quot;&gt;4.5&lt;/HorizontalPosition&gt;_x000d__x000a_          &lt;VerticalPosition Relative=&quot;Line&quot; Alignment=&quot;Top&quot; Unit=&quot;cm&quot;&gt;-0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2003010711185094343751245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LowResColor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Low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46402E"/>
    <w:rsid w:val="00002702"/>
    <w:rsid w:val="00003F1F"/>
    <w:rsid w:val="00006A3B"/>
    <w:rsid w:val="00007870"/>
    <w:rsid w:val="0001132C"/>
    <w:rsid w:val="0001255E"/>
    <w:rsid w:val="00013626"/>
    <w:rsid w:val="00013ABC"/>
    <w:rsid w:val="0001489C"/>
    <w:rsid w:val="00021980"/>
    <w:rsid w:val="000240D2"/>
    <w:rsid w:val="00030401"/>
    <w:rsid w:val="00030FDA"/>
    <w:rsid w:val="0003427B"/>
    <w:rsid w:val="000369E7"/>
    <w:rsid w:val="00041D5F"/>
    <w:rsid w:val="000423D6"/>
    <w:rsid w:val="00042945"/>
    <w:rsid w:val="00042F27"/>
    <w:rsid w:val="00045FCB"/>
    <w:rsid w:val="00050A2F"/>
    <w:rsid w:val="00063085"/>
    <w:rsid w:val="0006341F"/>
    <w:rsid w:val="00064020"/>
    <w:rsid w:val="000643FF"/>
    <w:rsid w:val="00065614"/>
    <w:rsid w:val="00065763"/>
    <w:rsid w:val="000724DA"/>
    <w:rsid w:val="00074796"/>
    <w:rsid w:val="00075B1A"/>
    <w:rsid w:val="00077C2C"/>
    <w:rsid w:val="00081645"/>
    <w:rsid w:val="000834A5"/>
    <w:rsid w:val="00084B18"/>
    <w:rsid w:val="00086BA1"/>
    <w:rsid w:val="00093F03"/>
    <w:rsid w:val="000940D8"/>
    <w:rsid w:val="0009467A"/>
    <w:rsid w:val="00094EF3"/>
    <w:rsid w:val="000953BA"/>
    <w:rsid w:val="000A4188"/>
    <w:rsid w:val="000A43AE"/>
    <w:rsid w:val="000A5C49"/>
    <w:rsid w:val="000A5E20"/>
    <w:rsid w:val="000A74F5"/>
    <w:rsid w:val="000A7BAE"/>
    <w:rsid w:val="000B0D93"/>
    <w:rsid w:val="000B0F21"/>
    <w:rsid w:val="000B118C"/>
    <w:rsid w:val="000B2182"/>
    <w:rsid w:val="000C0254"/>
    <w:rsid w:val="000C52AE"/>
    <w:rsid w:val="000C7390"/>
    <w:rsid w:val="000D742D"/>
    <w:rsid w:val="000D7814"/>
    <w:rsid w:val="000E1E2C"/>
    <w:rsid w:val="000E21DB"/>
    <w:rsid w:val="000E37F6"/>
    <w:rsid w:val="000E7691"/>
    <w:rsid w:val="000F349A"/>
    <w:rsid w:val="000F61E5"/>
    <w:rsid w:val="000F7EAD"/>
    <w:rsid w:val="00101724"/>
    <w:rsid w:val="00105EC2"/>
    <w:rsid w:val="00107805"/>
    <w:rsid w:val="00113B1E"/>
    <w:rsid w:val="00115491"/>
    <w:rsid w:val="001170C1"/>
    <w:rsid w:val="00121F84"/>
    <w:rsid w:val="00123B4A"/>
    <w:rsid w:val="001240FF"/>
    <w:rsid w:val="00127A36"/>
    <w:rsid w:val="001300EF"/>
    <w:rsid w:val="00130E4B"/>
    <w:rsid w:val="00131A53"/>
    <w:rsid w:val="001333BD"/>
    <w:rsid w:val="001401BE"/>
    <w:rsid w:val="001440A3"/>
    <w:rsid w:val="001502AA"/>
    <w:rsid w:val="00152165"/>
    <w:rsid w:val="00152778"/>
    <w:rsid w:val="0015584C"/>
    <w:rsid w:val="00160552"/>
    <w:rsid w:val="001656B1"/>
    <w:rsid w:val="00165F5E"/>
    <w:rsid w:val="001702D2"/>
    <w:rsid w:val="001703D1"/>
    <w:rsid w:val="00175286"/>
    <w:rsid w:val="0017633E"/>
    <w:rsid w:val="00176D37"/>
    <w:rsid w:val="0018239A"/>
    <w:rsid w:val="0018353A"/>
    <w:rsid w:val="00185711"/>
    <w:rsid w:val="00190BA5"/>
    <w:rsid w:val="00191A42"/>
    <w:rsid w:val="001A1A38"/>
    <w:rsid w:val="001A24E7"/>
    <w:rsid w:val="001A251B"/>
    <w:rsid w:val="001B1F84"/>
    <w:rsid w:val="001B22B2"/>
    <w:rsid w:val="001B43D0"/>
    <w:rsid w:val="001B6147"/>
    <w:rsid w:val="001B6577"/>
    <w:rsid w:val="001B6778"/>
    <w:rsid w:val="001C2459"/>
    <w:rsid w:val="001C30D1"/>
    <w:rsid w:val="001C3A16"/>
    <w:rsid w:val="001D0B80"/>
    <w:rsid w:val="001D3E18"/>
    <w:rsid w:val="001D6466"/>
    <w:rsid w:val="001D679A"/>
    <w:rsid w:val="001E2811"/>
    <w:rsid w:val="001E4718"/>
    <w:rsid w:val="001E5A11"/>
    <w:rsid w:val="001E6AAB"/>
    <w:rsid w:val="001E6FD7"/>
    <w:rsid w:val="001F13F2"/>
    <w:rsid w:val="001F26FB"/>
    <w:rsid w:val="001F4113"/>
    <w:rsid w:val="001F46E2"/>
    <w:rsid w:val="001F5B1D"/>
    <w:rsid w:val="00200133"/>
    <w:rsid w:val="00201F67"/>
    <w:rsid w:val="00202343"/>
    <w:rsid w:val="00202E1E"/>
    <w:rsid w:val="00204487"/>
    <w:rsid w:val="002053FF"/>
    <w:rsid w:val="00211EE5"/>
    <w:rsid w:val="002150E0"/>
    <w:rsid w:val="00215328"/>
    <w:rsid w:val="002164FB"/>
    <w:rsid w:val="00216E62"/>
    <w:rsid w:val="00220E58"/>
    <w:rsid w:val="0022111B"/>
    <w:rsid w:val="00221AB6"/>
    <w:rsid w:val="00221F52"/>
    <w:rsid w:val="002305AB"/>
    <w:rsid w:val="00230B5D"/>
    <w:rsid w:val="00237B6E"/>
    <w:rsid w:val="002401C9"/>
    <w:rsid w:val="0024274F"/>
    <w:rsid w:val="00247D21"/>
    <w:rsid w:val="00252E86"/>
    <w:rsid w:val="0025342D"/>
    <w:rsid w:val="002578EE"/>
    <w:rsid w:val="00261C9F"/>
    <w:rsid w:val="002745F2"/>
    <w:rsid w:val="00277EE3"/>
    <w:rsid w:val="00280E28"/>
    <w:rsid w:val="00280EF0"/>
    <w:rsid w:val="00281309"/>
    <w:rsid w:val="002828A8"/>
    <w:rsid w:val="002834B7"/>
    <w:rsid w:val="00283E94"/>
    <w:rsid w:val="00284539"/>
    <w:rsid w:val="00292FB3"/>
    <w:rsid w:val="00295658"/>
    <w:rsid w:val="00295D5E"/>
    <w:rsid w:val="002A055C"/>
    <w:rsid w:val="002A06C6"/>
    <w:rsid w:val="002A5F58"/>
    <w:rsid w:val="002A5FC7"/>
    <w:rsid w:val="002A6203"/>
    <w:rsid w:val="002A7781"/>
    <w:rsid w:val="002B1696"/>
    <w:rsid w:val="002B4C3B"/>
    <w:rsid w:val="002C04E2"/>
    <w:rsid w:val="002C0A46"/>
    <w:rsid w:val="002C25CA"/>
    <w:rsid w:val="002C5EB6"/>
    <w:rsid w:val="002D010C"/>
    <w:rsid w:val="002D1474"/>
    <w:rsid w:val="002D2515"/>
    <w:rsid w:val="002D475A"/>
    <w:rsid w:val="002D674A"/>
    <w:rsid w:val="002E09F6"/>
    <w:rsid w:val="002E2197"/>
    <w:rsid w:val="002E3282"/>
    <w:rsid w:val="002F0E91"/>
    <w:rsid w:val="002F14FF"/>
    <w:rsid w:val="002F1561"/>
    <w:rsid w:val="002F1936"/>
    <w:rsid w:val="002F4FC9"/>
    <w:rsid w:val="0030112C"/>
    <w:rsid w:val="00303A41"/>
    <w:rsid w:val="003058AE"/>
    <w:rsid w:val="00310C07"/>
    <w:rsid w:val="00310DD8"/>
    <w:rsid w:val="00314D9F"/>
    <w:rsid w:val="003154BF"/>
    <w:rsid w:val="0032326A"/>
    <w:rsid w:val="00331CFD"/>
    <w:rsid w:val="003323CC"/>
    <w:rsid w:val="003335E2"/>
    <w:rsid w:val="00335A4B"/>
    <w:rsid w:val="003407B2"/>
    <w:rsid w:val="00340CBE"/>
    <w:rsid w:val="00340D87"/>
    <w:rsid w:val="00340FED"/>
    <w:rsid w:val="00341CE2"/>
    <w:rsid w:val="00344043"/>
    <w:rsid w:val="00346D89"/>
    <w:rsid w:val="00346DA9"/>
    <w:rsid w:val="00350A70"/>
    <w:rsid w:val="00354782"/>
    <w:rsid w:val="00355474"/>
    <w:rsid w:val="00360191"/>
    <w:rsid w:val="00363C13"/>
    <w:rsid w:val="0036779B"/>
    <w:rsid w:val="00367A74"/>
    <w:rsid w:val="0037036A"/>
    <w:rsid w:val="00372524"/>
    <w:rsid w:val="003746BD"/>
    <w:rsid w:val="0038060F"/>
    <w:rsid w:val="00383057"/>
    <w:rsid w:val="00385F59"/>
    <w:rsid w:val="00386E4D"/>
    <w:rsid w:val="00390045"/>
    <w:rsid w:val="003933C6"/>
    <w:rsid w:val="003949E5"/>
    <w:rsid w:val="003A073A"/>
    <w:rsid w:val="003A30BD"/>
    <w:rsid w:val="003A3498"/>
    <w:rsid w:val="003A4C23"/>
    <w:rsid w:val="003A567F"/>
    <w:rsid w:val="003B2E4B"/>
    <w:rsid w:val="003B7112"/>
    <w:rsid w:val="003C303C"/>
    <w:rsid w:val="003C4C11"/>
    <w:rsid w:val="003C50E3"/>
    <w:rsid w:val="003C6DE0"/>
    <w:rsid w:val="003D20E1"/>
    <w:rsid w:val="003D3DA8"/>
    <w:rsid w:val="003D7C7A"/>
    <w:rsid w:val="003E23C9"/>
    <w:rsid w:val="003E7D27"/>
    <w:rsid w:val="003F389B"/>
    <w:rsid w:val="003F5B03"/>
    <w:rsid w:val="003F6B8A"/>
    <w:rsid w:val="0040057B"/>
    <w:rsid w:val="00401E0E"/>
    <w:rsid w:val="00407296"/>
    <w:rsid w:val="00407779"/>
    <w:rsid w:val="00407BAA"/>
    <w:rsid w:val="0041344F"/>
    <w:rsid w:val="00427565"/>
    <w:rsid w:val="00427626"/>
    <w:rsid w:val="00430FC0"/>
    <w:rsid w:val="00432E49"/>
    <w:rsid w:val="00433F13"/>
    <w:rsid w:val="004341CE"/>
    <w:rsid w:val="00435E52"/>
    <w:rsid w:val="00440799"/>
    <w:rsid w:val="004417FE"/>
    <w:rsid w:val="004440BF"/>
    <w:rsid w:val="00446AFB"/>
    <w:rsid w:val="004558CD"/>
    <w:rsid w:val="00455EDA"/>
    <w:rsid w:val="004566A1"/>
    <w:rsid w:val="004615F8"/>
    <w:rsid w:val="00462B43"/>
    <w:rsid w:val="00462F2E"/>
    <w:rsid w:val="00463ED4"/>
    <w:rsid w:val="0046402E"/>
    <w:rsid w:val="004651ED"/>
    <w:rsid w:val="00465651"/>
    <w:rsid w:val="004666A3"/>
    <w:rsid w:val="00466B32"/>
    <w:rsid w:val="004736DD"/>
    <w:rsid w:val="004813BA"/>
    <w:rsid w:val="004848F0"/>
    <w:rsid w:val="00492C8B"/>
    <w:rsid w:val="00494A8C"/>
    <w:rsid w:val="00496307"/>
    <w:rsid w:val="004A2C0B"/>
    <w:rsid w:val="004A33B3"/>
    <w:rsid w:val="004A51F6"/>
    <w:rsid w:val="004A6ED0"/>
    <w:rsid w:val="004B0CBF"/>
    <w:rsid w:val="004B3B00"/>
    <w:rsid w:val="004B499C"/>
    <w:rsid w:val="004B59D0"/>
    <w:rsid w:val="004C0879"/>
    <w:rsid w:val="004C09BA"/>
    <w:rsid w:val="004C2790"/>
    <w:rsid w:val="004C3A07"/>
    <w:rsid w:val="004C3A73"/>
    <w:rsid w:val="004C47D6"/>
    <w:rsid w:val="004C7CC7"/>
    <w:rsid w:val="004C7FBD"/>
    <w:rsid w:val="004D6942"/>
    <w:rsid w:val="004E145C"/>
    <w:rsid w:val="004E790E"/>
    <w:rsid w:val="004F3A49"/>
    <w:rsid w:val="004F7A45"/>
    <w:rsid w:val="0050578A"/>
    <w:rsid w:val="00507E34"/>
    <w:rsid w:val="005153BC"/>
    <w:rsid w:val="00516367"/>
    <w:rsid w:val="00516670"/>
    <w:rsid w:val="00516BC2"/>
    <w:rsid w:val="0052106F"/>
    <w:rsid w:val="00521383"/>
    <w:rsid w:val="00531F44"/>
    <w:rsid w:val="005344BD"/>
    <w:rsid w:val="005402DF"/>
    <w:rsid w:val="00541DC1"/>
    <w:rsid w:val="00543A4E"/>
    <w:rsid w:val="00543FAC"/>
    <w:rsid w:val="00557AE2"/>
    <w:rsid w:val="00560023"/>
    <w:rsid w:val="00563CDA"/>
    <w:rsid w:val="0056437C"/>
    <w:rsid w:val="005662E2"/>
    <w:rsid w:val="00566791"/>
    <w:rsid w:val="00571F75"/>
    <w:rsid w:val="0058046A"/>
    <w:rsid w:val="00581F1A"/>
    <w:rsid w:val="00586C7E"/>
    <w:rsid w:val="00590AD0"/>
    <w:rsid w:val="005925B9"/>
    <w:rsid w:val="00596C21"/>
    <w:rsid w:val="00597E13"/>
    <w:rsid w:val="005A02C2"/>
    <w:rsid w:val="005A2906"/>
    <w:rsid w:val="005B0728"/>
    <w:rsid w:val="005B1198"/>
    <w:rsid w:val="005B1A6C"/>
    <w:rsid w:val="005B6279"/>
    <w:rsid w:val="005C0BEE"/>
    <w:rsid w:val="005C2BCD"/>
    <w:rsid w:val="005D2206"/>
    <w:rsid w:val="005D4402"/>
    <w:rsid w:val="005D46AD"/>
    <w:rsid w:val="005D585B"/>
    <w:rsid w:val="005D79BC"/>
    <w:rsid w:val="005E035F"/>
    <w:rsid w:val="005E0786"/>
    <w:rsid w:val="005E6BE2"/>
    <w:rsid w:val="005F4CB4"/>
    <w:rsid w:val="005F6FA2"/>
    <w:rsid w:val="00604ED1"/>
    <w:rsid w:val="006116C8"/>
    <w:rsid w:val="00617653"/>
    <w:rsid w:val="00622438"/>
    <w:rsid w:val="006226E0"/>
    <w:rsid w:val="006227AA"/>
    <w:rsid w:val="00627244"/>
    <w:rsid w:val="006300C1"/>
    <w:rsid w:val="00632CFC"/>
    <w:rsid w:val="006332F7"/>
    <w:rsid w:val="00634DE4"/>
    <w:rsid w:val="006354CB"/>
    <w:rsid w:val="00635DBF"/>
    <w:rsid w:val="00635E81"/>
    <w:rsid w:val="006379A7"/>
    <w:rsid w:val="00640159"/>
    <w:rsid w:val="0064266B"/>
    <w:rsid w:val="006432AC"/>
    <w:rsid w:val="00646038"/>
    <w:rsid w:val="006470BE"/>
    <w:rsid w:val="00654217"/>
    <w:rsid w:val="006568EE"/>
    <w:rsid w:val="00665177"/>
    <w:rsid w:val="0066729E"/>
    <w:rsid w:val="006677C2"/>
    <w:rsid w:val="00675198"/>
    <w:rsid w:val="006768DB"/>
    <w:rsid w:val="00676B4A"/>
    <w:rsid w:val="00676FE3"/>
    <w:rsid w:val="00683E92"/>
    <w:rsid w:val="00685419"/>
    <w:rsid w:val="00686CCF"/>
    <w:rsid w:val="006937E0"/>
    <w:rsid w:val="00693B92"/>
    <w:rsid w:val="0069515D"/>
    <w:rsid w:val="006959A7"/>
    <w:rsid w:val="00696F13"/>
    <w:rsid w:val="006A30AB"/>
    <w:rsid w:val="006A409E"/>
    <w:rsid w:val="006B1081"/>
    <w:rsid w:val="006C2F0E"/>
    <w:rsid w:val="006C3198"/>
    <w:rsid w:val="006C3A25"/>
    <w:rsid w:val="006C749B"/>
    <w:rsid w:val="006D45BF"/>
    <w:rsid w:val="006D760D"/>
    <w:rsid w:val="006E1DBE"/>
    <w:rsid w:val="006E2A81"/>
    <w:rsid w:val="006E33BF"/>
    <w:rsid w:val="006E3FD1"/>
    <w:rsid w:val="006E7519"/>
    <w:rsid w:val="006F3D82"/>
    <w:rsid w:val="006F4506"/>
    <w:rsid w:val="006F4AAB"/>
    <w:rsid w:val="006F6237"/>
    <w:rsid w:val="00700CCA"/>
    <w:rsid w:val="00704354"/>
    <w:rsid w:val="0070593F"/>
    <w:rsid w:val="00706C4F"/>
    <w:rsid w:val="00707D01"/>
    <w:rsid w:val="00714EF6"/>
    <w:rsid w:val="00715B98"/>
    <w:rsid w:val="00720B57"/>
    <w:rsid w:val="00730823"/>
    <w:rsid w:val="007333EF"/>
    <w:rsid w:val="00736867"/>
    <w:rsid w:val="007412BE"/>
    <w:rsid w:val="00741CED"/>
    <w:rsid w:val="007434A1"/>
    <w:rsid w:val="0075012D"/>
    <w:rsid w:val="0075150D"/>
    <w:rsid w:val="00757A24"/>
    <w:rsid w:val="007627B4"/>
    <w:rsid w:val="00763128"/>
    <w:rsid w:val="0076353E"/>
    <w:rsid w:val="007664B1"/>
    <w:rsid w:val="007666FD"/>
    <w:rsid w:val="00772CA0"/>
    <w:rsid w:val="00777A7C"/>
    <w:rsid w:val="00783825"/>
    <w:rsid w:val="00785A96"/>
    <w:rsid w:val="0079030B"/>
    <w:rsid w:val="00791BF5"/>
    <w:rsid w:val="007951B9"/>
    <w:rsid w:val="007963E1"/>
    <w:rsid w:val="00797D37"/>
    <w:rsid w:val="007A2713"/>
    <w:rsid w:val="007A3EB8"/>
    <w:rsid w:val="007A6612"/>
    <w:rsid w:val="007B2519"/>
    <w:rsid w:val="007B70B3"/>
    <w:rsid w:val="007C450D"/>
    <w:rsid w:val="007C527F"/>
    <w:rsid w:val="007C687A"/>
    <w:rsid w:val="007C79B4"/>
    <w:rsid w:val="007D0F86"/>
    <w:rsid w:val="007D3F8E"/>
    <w:rsid w:val="007D66F9"/>
    <w:rsid w:val="007E0322"/>
    <w:rsid w:val="007E3681"/>
    <w:rsid w:val="007E3897"/>
    <w:rsid w:val="007E67FB"/>
    <w:rsid w:val="007E7BF3"/>
    <w:rsid w:val="007F0B74"/>
    <w:rsid w:val="007F27E4"/>
    <w:rsid w:val="007F5C04"/>
    <w:rsid w:val="00801252"/>
    <w:rsid w:val="0080150F"/>
    <w:rsid w:val="00802CA4"/>
    <w:rsid w:val="00805A66"/>
    <w:rsid w:val="00805CA0"/>
    <w:rsid w:val="0081242C"/>
    <w:rsid w:val="00812B93"/>
    <w:rsid w:val="00812CED"/>
    <w:rsid w:val="00813E46"/>
    <w:rsid w:val="00815041"/>
    <w:rsid w:val="00817577"/>
    <w:rsid w:val="008203D4"/>
    <w:rsid w:val="0082266A"/>
    <w:rsid w:val="0082658B"/>
    <w:rsid w:val="00826F72"/>
    <w:rsid w:val="008305C2"/>
    <w:rsid w:val="00830A98"/>
    <w:rsid w:val="008311ED"/>
    <w:rsid w:val="0083322B"/>
    <w:rsid w:val="00836A6D"/>
    <w:rsid w:val="00837257"/>
    <w:rsid w:val="008405E1"/>
    <w:rsid w:val="008408B0"/>
    <w:rsid w:val="00840B43"/>
    <w:rsid w:val="00842BAE"/>
    <w:rsid w:val="00842E64"/>
    <w:rsid w:val="00844414"/>
    <w:rsid w:val="008457F4"/>
    <w:rsid w:val="0085106C"/>
    <w:rsid w:val="00852C84"/>
    <w:rsid w:val="00855DBE"/>
    <w:rsid w:val="00861342"/>
    <w:rsid w:val="00863A8A"/>
    <w:rsid w:val="00863BDE"/>
    <w:rsid w:val="008654ED"/>
    <w:rsid w:val="00871F47"/>
    <w:rsid w:val="008723B9"/>
    <w:rsid w:val="00881F2B"/>
    <w:rsid w:val="00885028"/>
    <w:rsid w:val="00885A69"/>
    <w:rsid w:val="00887BB9"/>
    <w:rsid w:val="0089208F"/>
    <w:rsid w:val="00892E57"/>
    <w:rsid w:val="00894859"/>
    <w:rsid w:val="00894885"/>
    <w:rsid w:val="00895BB0"/>
    <w:rsid w:val="00896362"/>
    <w:rsid w:val="008A4266"/>
    <w:rsid w:val="008A50E3"/>
    <w:rsid w:val="008B3DC2"/>
    <w:rsid w:val="008B6CEC"/>
    <w:rsid w:val="008C019B"/>
    <w:rsid w:val="008C6ABF"/>
    <w:rsid w:val="008D3B53"/>
    <w:rsid w:val="008E1AC1"/>
    <w:rsid w:val="008E4D73"/>
    <w:rsid w:val="008E6AD3"/>
    <w:rsid w:val="008E6D2E"/>
    <w:rsid w:val="008E6FF1"/>
    <w:rsid w:val="008E72D4"/>
    <w:rsid w:val="008F0E7C"/>
    <w:rsid w:val="008F115B"/>
    <w:rsid w:val="008F334B"/>
    <w:rsid w:val="008F3E42"/>
    <w:rsid w:val="0090046D"/>
    <w:rsid w:val="009041F4"/>
    <w:rsid w:val="009068A1"/>
    <w:rsid w:val="00907A7D"/>
    <w:rsid w:val="00912DFA"/>
    <w:rsid w:val="00915620"/>
    <w:rsid w:val="00916073"/>
    <w:rsid w:val="00924B10"/>
    <w:rsid w:val="00926803"/>
    <w:rsid w:val="00926A0A"/>
    <w:rsid w:val="00927FB4"/>
    <w:rsid w:val="009309FC"/>
    <w:rsid w:val="0093105B"/>
    <w:rsid w:val="00937E3F"/>
    <w:rsid w:val="00940DF2"/>
    <w:rsid w:val="00944712"/>
    <w:rsid w:val="009459BC"/>
    <w:rsid w:val="00946D87"/>
    <w:rsid w:val="00950B0D"/>
    <w:rsid w:val="00952730"/>
    <w:rsid w:val="00952734"/>
    <w:rsid w:val="00953102"/>
    <w:rsid w:val="009548F7"/>
    <w:rsid w:val="0095585F"/>
    <w:rsid w:val="00955E9A"/>
    <w:rsid w:val="009561A1"/>
    <w:rsid w:val="00957AFE"/>
    <w:rsid w:val="00960932"/>
    <w:rsid w:val="00961367"/>
    <w:rsid w:val="00962E8C"/>
    <w:rsid w:val="0097124D"/>
    <w:rsid w:val="00975E98"/>
    <w:rsid w:val="00975EE8"/>
    <w:rsid w:val="0097769D"/>
    <w:rsid w:val="009802C1"/>
    <w:rsid w:val="00985809"/>
    <w:rsid w:val="00992861"/>
    <w:rsid w:val="0099480E"/>
    <w:rsid w:val="0099647C"/>
    <w:rsid w:val="00996C88"/>
    <w:rsid w:val="009A1D5A"/>
    <w:rsid w:val="009B05D5"/>
    <w:rsid w:val="009B140B"/>
    <w:rsid w:val="009B1A9D"/>
    <w:rsid w:val="009B52D7"/>
    <w:rsid w:val="009D039A"/>
    <w:rsid w:val="009D292B"/>
    <w:rsid w:val="009D38B3"/>
    <w:rsid w:val="009D7906"/>
    <w:rsid w:val="009F0B70"/>
    <w:rsid w:val="009F20CA"/>
    <w:rsid w:val="009F2273"/>
    <w:rsid w:val="009F2A39"/>
    <w:rsid w:val="009F2A7A"/>
    <w:rsid w:val="009F4220"/>
    <w:rsid w:val="009F5605"/>
    <w:rsid w:val="009F6F75"/>
    <w:rsid w:val="009F747F"/>
    <w:rsid w:val="00A00223"/>
    <w:rsid w:val="00A0749A"/>
    <w:rsid w:val="00A10524"/>
    <w:rsid w:val="00A14918"/>
    <w:rsid w:val="00A17684"/>
    <w:rsid w:val="00A22343"/>
    <w:rsid w:val="00A223A0"/>
    <w:rsid w:val="00A22EEA"/>
    <w:rsid w:val="00A23B80"/>
    <w:rsid w:val="00A274C4"/>
    <w:rsid w:val="00A31141"/>
    <w:rsid w:val="00A31636"/>
    <w:rsid w:val="00A3387E"/>
    <w:rsid w:val="00A34762"/>
    <w:rsid w:val="00A352A4"/>
    <w:rsid w:val="00A35ED6"/>
    <w:rsid w:val="00A37C46"/>
    <w:rsid w:val="00A42411"/>
    <w:rsid w:val="00A44624"/>
    <w:rsid w:val="00A46482"/>
    <w:rsid w:val="00A51B20"/>
    <w:rsid w:val="00A52F43"/>
    <w:rsid w:val="00A54589"/>
    <w:rsid w:val="00A576CC"/>
    <w:rsid w:val="00A57B3F"/>
    <w:rsid w:val="00A620A1"/>
    <w:rsid w:val="00A63702"/>
    <w:rsid w:val="00A6462D"/>
    <w:rsid w:val="00A71D24"/>
    <w:rsid w:val="00A7218A"/>
    <w:rsid w:val="00A74840"/>
    <w:rsid w:val="00A77ED9"/>
    <w:rsid w:val="00A8467E"/>
    <w:rsid w:val="00A849AB"/>
    <w:rsid w:val="00A85E7A"/>
    <w:rsid w:val="00A87D86"/>
    <w:rsid w:val="00A90803"/>
    <w:rsid w:val="00A9586E"/>
    <w:rsid w:val="00A95A89"/>
    <w:rsid w:val="00AA0FA2"/>
    <w:rsid w:val="00AA3613"/>
    <w:rsid w:val="00AA79E3"/>
    <w:rsid w:val="00AB0151"/>
    <w:rsid w:val="00AB04B5"/>
    <w:rsid w:val="00AC0021"/>
    <w:rsid w:val="00AC3FEA"/>
    <w:rsid w:val="00AC40FD"/>
    <w:rsid w:val="00AC58C2"/>
    <w:rsid w:val="00AD3F31"/>
    <w:rsid w:val="00AD73C8"/>
    <w:rsid w:val="00AD76E1"/>
    <w:rsid w:val="00AE0DD2"/>
    <w:rsid w:val="00AE0E72"/>
    <w:rsid w:val="00AE1265"/>
    <w:rsid w:val="00AE2229"/>
    <w:rsid w:val="00AE2256"/>
    <w:rsid w:val="00AE2A1D"/>
    <w:rsid w:val="00AE3A3E"/>
    <w:rsid w:val="00AE58E1"/>
    <w:rsid w:val="00AF1358"/>
    <w:rsid w:val="00AF19D8"/>
    <w:rsid w:val="00AF3EEB"/>
    <w:rsid w:val="00AF6A48"/>
    <w:rsid w:val="00B02779"/>
    <w:rsid w:val="00B02BEC"/>
    <w:rsid w:val="00B0507D"/>
    <w:rsid w:val="00B060ED"/>
    <w:rsid w:val="00B076AC"/>
    <w:rsid w:val="00B1002D"/>
    <w:rsid w:val="00B1353A"/>
    <w:rsid w:val="00B1476B"/>
    <w:rsid w:val="00B1784D"/>
    <w:rsid w:val="00B2411E"/>
    <w:rsid w:val="00B3226D"/>
    <w:rsid w:val="00B322F6"/>
    <w:rsid w:val="00B35A35"/>
    <w:rsid w:val="00B438BE"/>
    <w:rsid w:val="00B43C90"/>
    <w:rsid w:val="00B44306"/>
    <w:rsid w:val="00B45E56"/>
    <w:rsid w:val="00B50922"/>
    <w:rsid w:val="00B50E98"/>
    <w:rsid w:val="00B577B5"/>
    <w:rsid w:val="00B6178C"/>
    <w:rsid w:val="00B6508F"/>
    <w:rsid w:val="00B75EAE"/>
    <w:rsid w:val="00B87532"/>
    <w:rsid w:val="00B90320"/>
    <w:rsid w:val="00B92279"/>
    <w:rsid w:val="00B97658"/>
    <w:rsid w:val="00B976D7"/>
    <w:rsid w:val="00BA244E"/>
    <w:rsid w:val="00BA6254"/>
    <w:rsid w:val="00BB0D12"/>
    <w:rsid w:val="00BB5152"/>
    <w:rsid w:val="00BC1DB9"/>
    <w:rsid w:val="00BC20B2"/>
    <w:rsid w:val="00BD0AE9"/>
    <w:rsid w:val="00BD3149"/>
    <w:rsid w:val="00BD4B07"/>
    <w:rsid w:val="00BD4E8F"/>
    <w:rsid w:val="00BD76E8"/>
    <w:rsid w:val="00BE2317"/>
    <w:rsid w:val="00BF3C38"/>
    <w:rsid w:val="00BF4520"/>
    <w:rsid w:val="00BF51B2"/>
    <w:rsid w:val="00BF6A4F"/>
    <w:rsid w:val="00BF7198"/>
    <w:rsid w:val="00BF72D6"/>
    <w:rsid w:val="00BF77B4"/>
    <w:rsid w:val="00BF7E63"/>
    <w:rsid w:val="00C00909"/>
    <w:rsid w:val="00C043F9"/>
    <w:rsid w:val="00C11AC7"/>
    <w:rsid w:val="00C1420C"/>
    <w:rsid w:val="00C165D7"/>
    <w:rsid w:val="00C2138F"/>
    <w:rsid w:val="00C25D6B"/>
    <w:rsid w:val="00C269B0"/>
    <w:rsid w:val="00C26BEE"/>
    <w:rsid w:val="00C31C28"/>
    <w:rsid w:val="00C35A69"/>
    <w:rsid w:val="00C36D0F"/>
    <w:rsid w:val="00C42B4B"/>
    <w:rsid w:val="00C43EDA"/>
    <w:rsid w:val="00C44605"/>
    <w:rsid w:val="00C45846"/>
    <w:rsid w:val="00C465F7"/>
    <w:rsid w:val="00C46FD0"/>
    <w:rsid w:val="00C47FAB"/>
    <w:rsid w:val="00C50A5C"/>
    <w:rsid w:val="00C52A46"/>
    <w:rsid w:val="00C52F73"/>
    <w:rsid w:val="00C5377D"/>
    <w:rsid w:val="00C54B74"/>
    <w:rsid w:val="00C56FB6"/>
    <w:rsid w:val="00C57832"/>
    <w:rsid w:val="00C600B4"/>
    <w:rsid w:val="00C60557"/>
    <w:rsid w:val="00C61E98"/>
    <w:rsid w:val="00C65197"/>
    <w:rsid w:val="00C717C3"/>
    <w:rsid w:val="00C73293"/>
    <w:rsid w:val="00C76C51"/>
    <w:rsid w:val="00C808EB"/>
    <w:rsid w:val="00C82451"/>
    <w:rsid w:val="00C9088B"/>
    <w:rsid w:val="00C92D78"/>
    <w:rsid w:val="00CA08B4"/>
    <w:rsid w:val="00CA3DBE"/>
    <w:rsid w:val="00CA6170"/>
    <w:rsid w:val="00CB1089"/>
    <w:rsid w:val="00CB2F66"/>
    <w:rsid w:val="00CB5A1C"/>
    <w:rsid w:val="00CD161C"/>
    <w:rsid w:val="00CD177A"/>
    <w:rsid w:val="00CD2EC6"/>
    <w:rsid w:val="00CD31EB"/>
    <w:rsid w:val="00CD3AC7"/>
    <w:rsid w:val="00CD4142"/>
    <w:rsid w:val="00CD44B8"/>
    <w:rsid w:val="00CD69D8"/>
    <w:rsid w:val="00CE1B8E"/>
    <w:rsid w:val="00CE2F75"/>
    <w:rsid w:val="00CE4D8D"/>
    <w:rsid w:val="00CE632A"/>
    <w:rsid w:val="00CE6819"/>
    <w:rsid w:val="00CE69F9"/>
    <w:rsid w:val="00CE7987"/>
    <w:rsid w:val="00CF4DD1"/>
    <w:rsid w:val="00D00C4B"/>
    <w:rsid w:val="00D01CE4"/>
    <w:rsid w:val="00D0351B"/>
    <w:rsid w:val="00D04CF3"/>
    <w:rsid w:val="00D05511"/>
    <w:rsid w:val="00D068BF"/>
    <w:rsid w:val="00D06A2E"/>
    <w:rsid w:val="00D0738B"/>
    <w:rsid w:val="00D10C45"/>
    <w:rsid w:val="00D11933"/>
    <w:rsid w:val="00D1372D"/>
    <w:rsid w:val="00D1487A"/>
    <w:rsid w:val="00D21197"/>
    <w:rsid w:val="00D339B0"/>
    <w:rsid w:val="00D33EF0"/>
    <w:rsid w:val="00D36C28"/>
    <w:rsid w:val="00D43594"/>
    <w:rsid w:val="00D43888"/>
    <w:rsid w:val="00D44209"/>
    <w:rsid w:val="00D513EA"/>
    <w:rsid w:val="00D52084"/>
    <w:rsid w:val="00D52298"/>
    <w:rsid w:val="00D52B23"/>
    <w:rsid w:val="00D555FD"/>
    <w:rsid w:val="00D57BD6"/>
    <w:rsid w:val="00D61373"/>
    <w:rsid w:val="00D66B4F"/>
    <w:rsid w:val="00D71991"/>
    <w:rsid w:val="00D72F16"/>
    <w:rsid w:val="00D817BF"/>
    <w:rsid w:val="00D821F5"/>
    <w:rsid w:val="00D83A6B"/>
    <w:rsid w:val="00D87CD3"/>
    <w:rsid w:val="00D9170D"/>
    <w:rsid w:val="00D92CC0"/>
    <w:rsid w:val="00D93A1D"/>
    <w:rsid w:val="00D94750"/>
    <w:rsid w:val="00D94A7E"/>
    <w:rsid w:val="00DA1468"/>
    <w:rsid w:val="00DA146B"/>
    <w:rsid w:val="00DA1BA2"/>
    <w:rsid w:val="00DA3A49"/>
    <w:rsid w:val="00DA6454"/>
    <w:rsid w:val="00DB180B"/>
    <w:rsid w:val="00DB29B0"/>
    <w:rsid w:val="00DB2ACF"/>
    <w:rsid w:val="00DB325A"/>
    <w:rsid w:val="00DB5BEB"/>
    <w:rsid w:val="00DC01BB"/>
    <w:rsid w:val="00DC6A65"/>
    <w:rsid w:val="00DC6BBC"/>
    <w:rsid w:val="00DD0260"/>
    <w:rsid w:val="00DD0980"/>
    <w:rsid w:val="00DD17A5"/>
    <w:rsid w:val="00DD2B3F"/>
    <w:rsid w:val="00DD572A"/>
    <w:rsid w:val="00DD578C"/>
    <w:rsid w:val="00DE0001"/>
    <w:rsid w:val="00DE45FE"/>
    <w:rsid w:val="00DE4799"/>
    <w:rsid w:val="00DE6BBA"/>
    <w:rsid w:val="00DF204E"/>
    <w:rsid w:val="00E00B94"/>
    <w:rsid w:val="00E0345D"/>
    <w:rsid w:val="00E10BCD"/>
    <w:rsid w:val="00E157B5"/>
    <w:rsid w:val="00E16B60"/>
    <w:rsid w:val="00E44771"/>
    <w:rsid w:val="00E50AB2"/>
    <w:rsid w:val="00E5144C"/>
    <w:rsid w:val="00E609D2"/>
    <w:rsid w:val="00E60E1A"/>
    <w:rsid w:val="00E64404"/>
    <w:rsid w:val="00E67E5F"/>
    <w:rsid w:val="00E7163B"/>
    <w:rsid w:val="00E76158"/>
    <w:rsid w:val="00E767C0"/>
    <w:rsid w:val="00E80EC6"/>
    <w:rsid w:val="00E860CC"/>
    <w:rsid w:val="00E86267"/>
    <w:rsid w:val="00E9186C"/>
    <w:rsid w:val="00E94C78"/>
    <w:rsid w:val="00EA0B17"/>
    <w:rsid w:val="00EA38F5"/>
    <w:rsid w:val="00EA56BF"/>
    <w:rsid w:val="00EA6A82"/>
    <w:rsid w:val="00EB6F54"/>
    <w:rsid w:val="00EB769D"/>
    <w:rsid w:val="00EC0121"/>
    <w:rsid w:val="00EC3637"/>
    <w:rsid w:val="00EC45C2"/>
    <w:rsid w:val="00EC543B"/>
    <w:rsid w:val="00EC61D1"/>
    <w:rsid w:val="00ED4DE8"/>
    <w:rsid w:val="00ED7E70"/>
    <w:rsid w:val="00ED7FF6"/>
    <w:rsid w:val="00EE1203"/>
    <w:rsid w:val="00EE1C9D"/>
    <w:rsid w:val="00EE3DE7"/>
    <w:rsid w:val="00EF498F"/>
    <w:rsid w:val="00EF64CC"/>
    <w:rsid w:val="00EF718B"/>
    <w:rsid w:val="00F007A6"/>
    <w:rsid w:val="00F02231"/>
    <w:rsid w:val="00F10DD1"/>
    <w:rsid w:val="00F1401A"/>
    <w:rsid w:val="00F146B5"/>
    <w:rsid w:val="00F20564"/>
    <w:rsid w:val="00F27722"/>
    <w:rsid w:val="00F30069"/>
    <w:rsid w:val="00F3008E"/>
    <w:rsid w:val="00F335C2"/>
    <w:rsid w:val="00F3765C"/>
    <w:rsid w:val="00F4201A"/>
    <w:rsid w:val="00F4251C"/>
    <w:rsid w:val="00F42690"/>
    <w:rsid w:val="00F46CDD"/>
    <w:rsid w:val="00F47E23"/>
    <w:rsid w:val="00F5046E"/>
    <w:rsid w:val="00F542E2"/>
    <w:rsid w:val="00F60004"/>
    <w:rsid w:val="00F675C7"/>
    <w:rsid w:val="00F676E2"/>
    <w:rsid w:val="00F72685"/>
    <w:rsid w:val="00F73415"/>
    <w:rsid w:val="00F75293"/>
    <w:rsid w:val="00F80E6E"/>
    <w:rsid w:val="00F8440F"/>
    <w:rsid w:val="00F908AB"/>
    <w:rsid w:val="00F91BB1"/>
    <w:rsid w:val="00F94CAA"/>
    <w:rsid w:val="00FA2233"/>
    <w:rsid w:val="00FA2DD3"/>
    <w:rsid w:val="00FB01A2"/>
    <w:rsid w:val="00FB04B2"/>
    <w:rsid w:val="00FB66CC"/>
    <w:rsid w:val="00FC2E95"/>
    <w:rsid w:val="00FC46BB"/>
    <w:rsid w:val="00FC5FD4"/>
    <w:rsid w:val="00FD2EC2"/>
    <w:rsid w:val="00FE0455"/>
    <w:rsid w:val="00FE1CD0"/>
    <w:rsid w:val="00FE48DE"/>
    <w:rsid w:val="00FE7221"/>
    <w:rsid w:val="00FE77F9"/>
    <w:rsid w:val="00FF2510"/>
    <w:rsid w:val="00FF319C"/>
    <w:rsid w:val="00FF6820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F4D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EF6"/>
    <w:pPr>
      <w:spacing w:line="240" w:lineRule="atLeast"/>
    </w:pPr>
    <w:rPr>
      <w:rFonts w:ascii="Arial" w:hAnsi="Arial"/>
      <w:kern w:val="10"/>
      <w:sz w:val="21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link w:val="FuzeileZeichen"/>
    <w:rsid w:val="00557AE2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sid w:val="00557AE2"/>
    <w:rPr>
      <w:b/>
      <w:lang w:val="en-US"/>
    </w:rPr>
  </w:style>
  <w:style w:type="paragraph" w:customStyle="1" w:styleId="Absender">
    <w:name w:val="Absender"/>
    <w:basedOn w:val="Standard"/>
    <w:rsid w:val="00557AE2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557AE2"/>
    <w:rPr>
      <w:b/>
    </w:rPr>
  </w:style>
  <w:style w:type="paragraph" w:customStyle="1" w:styleId="Postvermerk">
    <w:name w:val="Postvermerk"/>
    <w:basedOn w:val="Standard"/>
    <w:semiHidden/>
    <w:rsid w:val="00557AE2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D72F16"/>
    <w:rPr>
      <w:b/>
      <w:lang w:val="en-US"/>
    </w:rPr>
  </w:style>
  <w:style w:type="paragraph" w:customStyle="1" w:styleId="zOawRecipient">
    <w:name w:val="zOawRecipient"/>
    <w:basedOn w:val="Standard"/>
    <w:semiHidden/>
    <w:rsid w:val="009D292B"/>
    <w:rPr>
      <w:lang w:val="en-US"/>
    </w:rPr>
  </w:style>
  <w:style w:type="paragraph" w:customStyle="1" w:styleId="DocumentType">
    <w:name w:val="DocumentType"/>
    <w:basedOn w:val="Standard"/>
    <w:rsid w:val="00557AE2"/>
    <w:rPr>
      <w:b/>
      <w:sz w:val="28"/>
      <w:lang w:val="en-US"/>
    </w:rPr>
  </w:style>
  <w:style w:type="paragraph" w:customStyle="1" w:styleId="Topic40">
    <w:name w:val="Topic40"/>
    <w:basedOn w:val="Standard"/>
    <w:rsid w:val="00557AE2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557AE2"/>
    <w:pPr>
      <w:ind w:left="3402" w:hanging="3402"/>
    </w:pPr>
  </w:style>
  <w:style w:type="paragraph" w:customStyle="1" w:styleId="Topic20">
    <w:name w:val="Topic20"/>
    <w:basedOn w:val="Standard"/>
    <w:rsid w:val="00557AE2"/>
    <w:pPr>
      <w:ind w:left="1134" w:hanging="1134"/>
    </w:pPr>
  </w:style>
  <w:style w:type="paragraph" w:customStyle="1" w:styleId="ListCheckBox">
    <w:name w:val="ListCheckBox"/>
    <w:basedOn w:val="Standard"/>
    <w:rsid w:val="00557AE2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rsid w:val="00557AE2"/>
    <w:pPr>
      <w:numPr>
        <w:numId w:val="3"/>
      </w:numPr>
    </w:pPr>
  </w:style>
  <w:style w:type="paragraph" w:styleId="Titel">
    <w:name w:val="Title"/>
    <w:basedOn w:val="Standard"/>
    <w:next w:val="Standard"/>
    <w:qFormat/>
    <w:rsid w:val="00557AE2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eiche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qFormat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standardschriftart"/>
    <w:unhideWhenUsed/>
    <w:rsid w:val="00A22EEA"/>
  </w:style>
  <w:style w:type="character" w:styleId="Platzhaltertext">
    <w:name w:val="Placeholder Text"/>
    <w:basedOn w:val="Absatzstandardschriftart"/>
    <w:uiPriority w:val="99"/>
    <w:semiHidden/>
    <w:rsid w:val="00D01CE4"/>
    <w:rPr>
      <w:color w:val="808080"/>
    </w:rPr>
  </w:style>
  <w:style w:type="character" w:customStyle="1" w:styleId="FuzeileZeichen">
    <w:name w:val="Fußzeile Zeichen"/>
    <w:basedOn w:val="Absatzstandardschriftart"/>
    <w:link w:val="Fuzeile"/>
    <w:rsid w:val="0024274F"/>
    <w:rPr>
      <w:rFonts w:ascii="Arial" w:hAnsi="Arial"/>
      <w:kern w:val="10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A7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Kommentarzeichen">
    <w:name w:val="annotation reference"/>
    <w:basedOn w:val="Absatzstandardschriftart"/>
    <w:semiHidden/>
    <w:unhideWhenUsed/>
    <w:rsid w:val="00812CED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812CE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12CED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812CE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12CED"/>
    <w:rPr>
      <w:rFonts w:ascii="Arial" w:hAnsi="Arial"/>
      <w:b/>
      <w:bCs/>
      <w:kern w:val="1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4EF6"/>
    <w:pPr>
      <w:spacing w:line="240" w:lineRule="atLeast"/>
    </w:pPr>
    <w:rPr>
      <w:rFonts w:ascii="Arial" w:hAnsi="Arial"/>
      <w:kern w:val="10"/>
      <w:sz w:val="21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link w:val="FuzeileZeichen"/>
    <w:rsid w:val="00557AE2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sid w:val="00557AE2"/>
    <w:rPr>
      <w:b/>
      <w:lang w:val="en-US"/>
    </w:rPr>
  </w:style>
  <w:style w:type="paragraph" w:customStyle="1" w:styleId="Absender">
    <w:name w:val="Absender"/>
    <w:basedOn w:val="Standard"/>
    <w:rsid w:val="00557AE2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557AE2"/>
    <w:rPr>
      <w:b/>
    </w:rPr>
  </w:style>
  <w:style w:type="paragraph" w:customStyle="1" w:styleId="Postvermerk">
    <w:name w:val="Postvermerk"/>
    <w:basedOn w:val="Standard"/>
    <w:semiHidden/>
    <w:rsid w:val="00557AE2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D72F16"/>
    <w:rPr>
      <w:b/>
      <w:lang w:val="en-US"/>
    </w:rPr>
  </w:style>
  <w:style w:type="paragraph" w:customStyle="1" w:styleId="zOawRecipient">
    <w:name w:val="zOawRecipient"/>
    <w:basedOn w:val="Standard"/>
    <w:semiHidden/>
    <w:rsid w:val="009D292B"/>
    <w:rPr>
      <w:lang w:val="en-US"/>
    </w:rPr>
  </w:style>
  <w:style w:type="paragraph" w:customStyle="1" w:styleId="DocumentType">
    <w:name w:val="DocumentType"/>
    <w:basedOn w:val="Standard"/>
    <w:rsid w:val="00557AE2"/>
    <w:rPr>
      <w:b/>
      <w:sz w:val="28"/>
      <w:lang w:val="en-US"/>
    </w:rPr>
  </w:style>
  <w:style w:type="paragraph" w:customStyle="1" w:styleId="Topic40">
    <w:name w:val="Topic40"/>
    <w:basedOn w:val="Standard"/>
    <w:rsid w:val="00557AE2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557AE2"/>
    <w:pPr>
      <w:ind w:left="3402" w:hanging="3402"/>
    </w:pPr>
  </w:style>
  <w:style w:type="paragraph" w:customStyle="1" w:styleId="Topic20">
    <w:name w:val="Topic20"/>
    <w:basedOn w:val="Standard"/>
    <w:rsid w:val="00557AE2"/>
    <w:pPr>
      <w:ind w:left="1134" w:hanging="1134"/>
    </w:pPr>
  </w:style>
  <w:style w:type="paragraph" w:customStyle="1" w:styleId="ListCheckBox">
    <w:name w:val="ListCheckBox"/>
    <w:basedOn w:val="Standard"/>
    <w:rsid w:val="00557AE2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rsid w:val="00557AE2"/>
    <w:pPr>
      <w:numPr>
        <w:numId w:val="3"/>
      </w:numPr>
    </w:pPr>
  </w:style>
  <w:style w:type="paragraph" w:styleId="Titel">
    <w:name w:val="Title"/>
    <w:basedOn w:val="Standard"/>
    <w:next w:val="Standard"/>
    <w:qFormat/>
    <w:rsid w:val="00557AE2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eiche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qFormat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standardschriftart"/>
    <w:unhideWhenUsed/>
    <w:rsid w:val="00A22EEA"/>
  </w:style>
  <w:style w:type="character" w:styleId="Platzhaltertext">
    <w:name w:val="Placeholder Text"/>
    <w:basedOn w:val="Absatzstandardschriftart"/>
    <w:uiPriority w:val="99"/>
    <w:semiHidden/>
    <w:rsid w:val="00D01CE4"/>
    <w:rPr>
      <w:color w:val="808080"/>
    </w:rPr>
  </w:style>
  <w:style w:type="character" w:customStyle="1" w:styleId="FuzeileZeichen">
    <w:name w:val="Fußzeile Zeichen"/>
    <w:basedOn w:val="Absatzstandardschriftart"/>
    <w:link w:val="Fuzeile"/>
    <w:rsid w:val="0024274F"/>
    <w:rPr>
      <w:rFonts w:ascii="Arial" w:hAnsi="Arial"/>
      <w:kern w:val="10"/>
      <w:sz w:val="1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0A74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Kommentarzeichen">
    <w:name w:val="annotation reference"/>
    <w:basedOn w:val="Absatzstandardschriftart"/>
    <w:semiHidden/>
    <w:unhideWhenUsed/>
    <w:rsid w:val="00812CED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unhideWhenUsed/>
    <w:rsid w:val="00812CE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812CED"/>
    <w:rPr>
      <w:rFonts w:ascii="Arial" w:hAnsi="Arial"/>
      <w:kern w:val="10"/>
      <w:lang w:eastAsia="en-US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812CE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812CED"/>
    <w:rPr>
      <w:rFonts w:ascii="Arial" w:hAnsi="Arial"/>
      <w:b/>
      <w:bCs/>
      <w:kern w:val="1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header" Target="header1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Document">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eNp7v3u/jVt+UW5pTmKxnY1zaXFJfq5LfnJpbmpeSUBRfkFqUUmlQkhiUXpqiV9ibqqtUlBqcmZBJlBWyQ6m0S462jexuCS1CKZBA0mVjoKSc35uQU5qSapjSkpRanGxkmZsrI0+TK+Nc35eSmZJZn4e0Bj/PKDG1MyyVJfEkkQNsDqENJCN1Xl2cMOK7QA4MU2v</officeatwork>
</file>

<file path=customXml/itemProps1.xml><?xml version="1.0" encoding="utf-8"?>
<ds:datastoreItem xmlns:ds="http://schemas.openxmlformats.org/officeDocument/2006/customXml" ds:itemID="{FB818C1B-550A-49D3-B164-A32A33A4AAC9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2770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Ravioli</Manager>
  <Company>Einwohnergemeinde Bolligen</Company>
  <LinksUpToDate>false</LinksUpToDate>
  <CharactersWithSpaces>3203</CharactersWithSpaces>
  <SharedDoc>false</SharedDoc>
  <HyperlinkBase/>
  <HLinks>
    <vt:vector size="12" baseType="variant"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http://www.lenkgemeinde.ch/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http://www.lenk.ch/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>Die Gemeinde Bolligen optimiert die Grünabfuhr –  Ab 1. Januar 2017 können Küchenabfälle und Speisereste entsorgt werden!</dc:subject>
  <dc:creator>Schneitter</dc:creator>
  <cp:lastModifiedBy>Boas Lieberherr</cp:lastModifiedBy>
  <cp:revision>11</cp:revision>
  <cp:lastPrinted>2016-05-25T14:26:00Z</cp:lastPrinted>
  <dcterms:created xsi:type="dcterms:W3CDTF">2016-06-14T15:02:00Z</dcterms:created>
  <dcterms:modified xsi:type="dcterms:W3CDTF">2016-08-02T14:47:00Z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Contactperson.Name">
    <vt:lpwstr>Ravioli</vt:lpwstr>
  </property>
  <property fmtid="{D5CDD505-2E9C-101B-9397-08002B2CF9AE}" pid="4" name="Contactperson.EMail">
    <vt:lpwstr>renato.ravioli@bolligen.ch</vt:lpwstr>
  </property>
  <property fmtid="{D5CDD505-2E9C-101B-9397-08002B2CF9AE}" pid="5" name="Contactperson.Function">
    <vt:lpwstr>Stv. Bauverwalter / Leiter Tiefbau</vt:lpwstr>
  </property>
  <property fmtid="{D5CDD505-2E9C-101B-9397-08002B2CF9AE}" pid="6" name="Doc.Page">
    <vt:lpwstr>Seite</vt:lpwstr>
  </property>
  <property fmtid="{D5CDD505-2E9C-101B-9397-08002B2CF9AE}" pid="7" name="Signature1.Name">
    <vt:lpwstr>Ravioli</vt:lpwstr>
  </property>
  <property fmtid="{D5CDD505-2E9C-101B-9397-08002B2CF9AE}" pid="8" name="Signature1.Function">
    <vt:lpwstr>Stv. Bauverwalter / Leiter Tiefbau</vt:lpwstr>
  </property>
  <property fmtid="{D5CDD505-2E9C-101B-9397-08002B2CF9AE}" pid="9" name="Doc.Text">
    <vt:lpwstr>Text</vt:lpwstr>
  </property>
  <property fmtid="{D5CDD505-2E9C-101B-9397-08002B2CF9AE}" pid="10" name="Toolbar.Email">
    <vt:lpwstr>Toolbar.Email</vt:lpwstr>
  </property>
  <property fmtid="{D5CDD505-2E9C-101B-9397-08002B2CF9AE}" pid="11" name="Doc.Date">
    <vt:lpwstr>Datum</vt:lpwstr>
  </property>
  <property fmtid="{D5CDD505-2E9C-101B-9397-08002B2CF9AE}" pid="12" name="Doc.Document">
    <vt:lpwstr>Dokument</vt:lpwstr>
  </property>
  <property fmtid="{D5CDD505-2E9C-101B-9397-08002B2CF9AE}" pid="13" name="Signature2.Name">
    <vt:lpwstr/>
  </property>
  <property fmtid="{D5CDD505-2E9C-101B-9397-08002B2CF9AE}" pid="14" name="Signature2.Function">
    <vt:lpwstr/>
  </property>
  <property fmtid="{D5CDD505-2E9C-101B-9397-08002B2CF9AE}" pid="15" name="OutputStatus">
    <vt:lpwstr>OutputStatus</vt:lpwstr>
  </property>
  <property fmtid="{D5CDD505-2E9C-101B-9397-08002B2CF9AE}" pid="16" name="BM_Subject">
    <vt:lpwstr>Die Gemeinde Bolligen optimiert die Grünabfuhr – _x000d_
Ab 1. Januar 2017 können Küchenabfälle und Speisereste entsorgt werden!</vt:lpwstr>
  </property>
  <property fmtid="{D5CDD505-2E9C-101B-9397-08002B2CF9AE}" pid="17" name="Doc.Letter">
    <vt:lpwstr>Brief</vt:lpwstr>
  </property>
  <property fmtid="{D5CDD505-2E9C-101B-9397-08002B2CF9AE}" pid="18" name="Doc.Regarding">
    <vt:lpwstr>betreffend</vt:lpwstr>
  </property>
  <property fmtid="{D5CDD505-2E9C-101B-9397-08002B2CF9AE}" pid="19" name="Contactperson.Direct Phone">
    <vt:lpwstr/>
  </property>
  <property fmtid="{D5CDD505-2E9C-101B-9397-08002B2CF9AE}" pid="20" name="Contactperson.Direct Fax">
    <vt:lpwstr/>
  </property>
  <property fmtid="{D5CDD505-2E9C-101B-9397-08002B2CF9AE}" pid="21" name="Contactperson.DirectPhone">
    <vt:lpwstr>+41 31 924 70 33</vt:lpwstr>
  </property>
  <property fmtid="{D5CDD505-2E9C-101B-9397-08002B2CF9AE}" pid="22" name="Author.Name">
    <vt:lpwstr>Schneitter</vt:lpwstr>
  </property>
  <property fmtid="{D5CDD505-2E9C-101B-9397-08002B2CF9AE}" pid="23" name="Doc.Facsimile">
    <vt:lpwstr>Telefax</vt:lpwstr>
  </property>
  <property fmtid="{D5CDD505-2E9C-101B-9397-08002B2CF9AE}" pid="24" name="Outputprofile.External.Copy">
    <vt:lpwstr/>
  </property>
  <property fmtid="{D5CDD505-2E9C-101B-9397-08002B2CF9AE}" pid="25" name="Outputprofile.External.Draft">
    <vt:lpwstr/>
  </property>
  <property fmtid="{D5CDD505-2E9C-101B-9397-08002B2CF9AE}" pid="26" name="Outputprofile.Internal.Copy">
    <vt:lpwstr/>
  </property>
  <property fmtid="{D5CDD505-2E9C-101B-9397-08002B2CF9AE}" pid="27" name="Outputprofile.Internal.Draft">
    <vt:lpwstr/>
  </property>
  <property fmtid="{D5CDD505-2E9C-101B-9397-08002B2CF9AE}" pid="28" name="Outputprofile.Internal.Original">
    <vt:lpwstr/>
  </property>
  <property fmtid="{D5CDD505-2E9C-101B-9397-08002B2CF9AE}" pid="29" name="Unbenannt">
    <vt:lpwstr/>
  </property>
  <property fmtid="{D5CDD505-2E9C-101B-9397-08002B2CF9AE}" pid="30" name="Organisation.City">
    <vt:lpwstr/>
  </property>
  <property fmtid="{D5CDD505-2E9C-101B-9397-08002B2CF9AE}" pid="31" name="Organisation.Footer1">
    <vt:lpwstr/>
  </property>
  <property fmtid="{D5CDD505-2E9C-101B-9397-08002B2CF9AE}" pid="32" name="Organisation.Footer2">
    <vt:lpwstr/>
  </property>
  <property fmtid="{D5CDD505-2E9C-101B-9397-08002B2CF9AE}" pid="33" name="Organisation.Footer3">
    <vt:lpwstr/>
  </property>
  <property fmtid="{D5CDD505-2E9C-101B-9397-08002B2CF9AE}" pid="34" name="Organisation.Footer4">
    <vt:lpwstr/>
  </property>
  <property fmtid="{D5CDD505-2E9C-101B-9397-08002B2CF9AE}" pid="35" name="Organisation.Fax">
    <vt:lpwstr>+41 31 924 70 71</vt:lpwstr>
  </property>
  <property fmtid="{D5CDD505-2E9C-101B-9397-08002B2CF9AE}" pid="36" name="Contactperson.DirectFax">
    <vt:lpwstr/>
  </property>
  <property fmtid="{D5CDD505-2E9C-101B-9397-08002B2CF9AE}" pid="37" name="Author.Initials">
    <vt:lpwstr>msch</vt:lpwstr>
  </property>
  <property fmtid="{D5CDD505-2E9C-101B-9397-08002B2CF9AE}" pid="38" name="Organisation.Country">
    <vt:lpwstr/>
  </property>
  <property fmtid="{D5CDD505-2E9C-101B-9397-08002B2CF9AE}" pid="39" name="Organisation.Organisation">
    <vt:lpwstr>Einwohnergemeinde Bolligen</vt:lpwstr>
  </property>
  <property fmtid="{D5CDD505-2E9C-101B-9397-08002B2CF9AE}" pid="40" name="Organisation.Address1">
    <vt:lpwstr>Hühnerbühlstrasse 3</vt:lpwstr>
  </property>
  <property fmtid="{D5CDD505-2E9C-101B-9397-08002B2CF9AE}" pid="41" name="Organisation.Address2">
    <vt:lpwstr>1. OG</vt:lpwstr>
  </property>
  <property fmtid="{D5CDD505-2E9C-101B-9397-08002B2CF9AE}" pid="42" name="Organisation.Address3">
    <vt:lpwstr>3065 Bolligen</vt:lpwstr>
  </property>
  <property fmtid="{D5CDD505-2E9C-101B-9397-08002B2CF9AE}" pid="43" name="Organisation.Address4">
    <vt:lpwstr/>
  </property>
  <property fmtid="{D5CDD505-2E9C-101B-9397-08002B2CF9AE}" pid="44" name="Organisation.Address5">
    <vt:lpwstr/>
  </property>
  <property fmtid="{D5CDD505-2E9C-101B-9397-08002B2CF9AE}" pid="45" name="Organisation.Address6">
    <vt:lpwstr/>
  </property>
  <property fmtid="{D5CDD505-2E9C-101B-9397-08002B2CF9AE}" pid="46" name="Organisation.Department">
    <vt:lpwstr/>
  </property>
  <property fmtid="{D5CDD505-2E9C-101B-9397-08002B2CF9AE}" pid="47" name="Organisation.Telefon">
    <vt:lpwstr>+41 31 924 70 30</vt:lpwstr>
  </property>
  <property fmtid="{D5CDD505-2E9C-101B-9397-08002B2CF9AE}" pid="48" name="Doc.Telephone">
    <vt:lpwstr>Telefon</vt:lpwstr>
  </property>
  <property fmtid="{D5CDD505-2E9C-101B-9397-08002B2CF9AE}" pid="49" name="Recipient.EMail">
    <vt:lpwstr/>
  </property>
  <property fmtid="{D5CDD505-2E9C-101B-9397-08002B2CF9AE}" pid="50" name="Organisation.Email">
    <vt:lpwstr>bauverwaltung@bolligen.ch</vt:lpwstr>
  </property>
  <property fmtid="{D5CDD505-2E9C-101B-9397-08002B2CF9AE}" pid="51" name="Organisation.Internet">
    <vt:lpwstr>www.bolligen.ch</vt:lpwstr>
  </property>
  <property fmtid="{D5CDD505-2E9C-101B-9397-08002B2CF9AE}" pid="52" name="Author.Function">
    <vt:lpwstr>Bausekretärin</vt:lpwstr>
  </property>
  <property fmtid="{D5CDD505-2E9C-101B-9397-08002B2CF9AE}" pid="53" name="Author.DirectPhone">
    <vt:lpwstr>+41 31 924 70 32</vt:lpwstr>
  </property>
  <property fmtid="{D5CDD505-2E9C-101B-9397-08002B2CF9AE}" pid="54" name="Author.EMail">
    <vt:lpwstr>marianne.schneitter@bolligen.ch</vt:lpwstr>
  </property>
  <property fmtid="{D5CDD505-2E9C-101B-9397-08002B2CF9AE}" pid="55" name="Signature1.FunctionSignature">
    <vt:lpwstr>Leiter Tiefbau</vt:lpwstr>
  </property>
  <property fmtid="{D5CDD505-2E9C-101B-9397-08002B2CF9AE}" pid="56" name="Signature2.FunctionSignature">
    <vt:lpwstr/>
  </property>
  <property fmtid="{D5CDD505-2E9C-101B-9397-08002B2CF9AE}" pid="57" name="Contactperson.Initials">
    <vt:lpwstr>RR</vt:lpwstr>
  </property>
  <property fmtid="{D5CDD505-2E9C-101B-9397-08002B2CF9AE}" pid="58" name="Organisation.Verwaltung">
    <vt:lpwstr>Bauverwaltung</vt:lpwstr>
  </property>
  <property fmtid="{D5CDD505-2E9C-101B-9397-08002B2CF9AE}" pid="59" name="Signature1.Vorname">
    <vt:lpwstr>Renato</vt:lpwstr>
  </property>
  <property fmtid="{D5CDD505-2E9C-101B-9397-08002B2CF9AE}" pid="60" name="Signature2.Vorname">
    <vt:lpwstr/>
  </property>
  <property fmtid="{D5CDD505-2E9C-101B-9397-08002B2CF9AE}" pid="61" name="Recipient">
    <vt:lpwstr/>
  </property>
</Properties>
</file>